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5BF9" w14:textId="609BF738" w:rsidR="00DF2821" w:rsidRPr="00621110" w:rsidRDefault="00DF2821" w:rsidP="00621110">
      <w:pPr>
        <w:spacing w:line="288" w:lineRule="auto"/>
        <w:jc w:val="center"/>
        <w:rPr>
          <w:b/>
        </w:rPr>
      </w:pPr>
      <w:r w:rsidRPr="00621110">
        <w:rPr>
          <w:b/>
        </w:rPr>
        <w:t xml:space="preserve">WYKAZ DOKUMENTÓW, które należy dołączyć do Wniosku </w:t>
      </w:r>
      <w:proofErr w:type="spellStart"/>
      <w:r w:rsidRPr="00621110">
        <w:rPr>
          <w:b/>
        </w:rPr>
        <w:t>Wn</w:t>
      </w:r>
      <w:proofErr w:type="spellEnd"/>
      <w:r w:rsidRPr="00621110">
        <w:rPr>
          <w:b/>
        </w:rPr>
        <w:t>-O:</w:t>
      </w:r>
    </w:p>
    <w:p w14:paraId="450F0E23" w14:textId="77777777" w:rsidR="00DF2821" w:rsidRPr="00621110" w:rsidRDefault="00DF2821" w:rsidP="00DF2821">
      <w:pPr>
        <w:spacing w:line="288" w:lineRule="auto"/>
        <w:jc w:val="both"/>
        <w:rPr>
          <w:b/>
        </w:rPr>
      </w:pPr>
    </w:p>
    <w:p w14:paraId="6D9E34C5" w14:textId="77777777" w:rsidR="00DF2821" w:rsidRPr="00621110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</w:pPr>
      <w:r w:rsidRPr="00621110">
        <w:t xml:space="preserve">Załącznik Nr 1 do Wniosku </w:t>
      </w:r>
      <w:proofErr w:type="spellStart"/>
      <w:r w:rsidRPr="00621110">
        <w:t>Wn</w:t>
      </w:r>
      <w:proofErr w:type="spellEnd"/>
      <w:r w:rsidRPr="00621110">
        <w:t xml:space="preserve">-O – </w:t>
      </w:r>
      <w:r w:rsidRPr="00621110">
        <w:rPr>
          <w:i/>
        </w:rPr>
        <w:t>Oświadczenia osoby niepełnosprawnej bezrobotnej lub poszukującej pracy niepozostającej w zatrudnieniu</w:t>
      </w:r>
      <w:r w:rsidRPr="00621110">
        <w:t>;</w:t>
      </w:r>
    </w:p>
    <w:p w14:paraId="695B6486" w14:textId="77777777" w:rsidR="00DF2821" w:rsidRPr="00621110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</w:pPr>
      <w:r w:rsidRPr="00621110">
        <w:t xml:space="preserve">Załącznik Nr 2 do Wniosku </w:t>
      </w:r>
      <w:proofErr w:type="spellStart"/>
      <w:r w:rsidRPr="00621110">
        <w:t>Wn</w:t>
      </w:r>
      <w:proofErr w:type="spellEnd"/>
      <w:r w:rsidRPr="00621110">
        <w:t>-</w:t>
      </w:r>
      <w:r w:rsidR="00C05F5F" w:rsidRPr="00621110">
        <w:t>O</w:t>
      </w:r>
      <w:r w:rsidRPr="00621110">
        <w:t xml:space="preserve">  - </w:t>
      </w:r>
      <w:r w:rsidRPr="00621110">
        <w:rPr>
          <w:i/>
        </w:rPr>
        <w:t>Oświadczenie współmałżonka Wnioskodawcy</w:t>
      </w:r>
      <w:r w:rsidR="00CF4835" w:rsidRPr="00621110">
        <w:rPr>
          <w:i/>
        </w:rPr>
        <w:br/>
      </w:r>
      <w:r w:rsidRPr="00621110">
        <w:t xml:space="preserve"> (w sytuacji</w:t>
      </w:r>
      <w:r w:rsidR="00CF4835" w:rsidRPr="00621110">
        <w:t xml:space="preserve">, </w:t>
      </w:r>
      <w:r w:rsidRPr="00621110">
        <w:t>gdy Wnioskodawca pozostaje w ustawowej majątkowej wspólności małżeńskiej);</w:t>
      </w:r>
    </w:p>
    <w:p w14:paraId="722C455D" w14:textId="77777777" w:rsidR="00DF2821" w:rsidRPr="00621110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</w:pPr>
      <w:r w:rsidRPr="00621110">
        <w:rPr>
          <w:u w:val="single"/>
        </w:rPr>
        <w:t>Wyłącznie do wglądu</w:t>
      </w:r>
      <w:r w:rsidRPr="00621110">
        <w:t xml:space="preserve"> – dokument potwierdzający rozdzielność majątkową małżeńską </w:t>
      </w:r>
      <w:r w:rsidRPr="00621110">
        <w:br/>
        <w:t>(w sytuacji, gdy występuje);</w:t>
      </w:r>
    </w:p>
    <w:p w14:paraId="276DF513" w14:textId="5692B42C" w:rsidR="00DF2821" w:rsidRPr="00F72F54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  <w:rPr>
          <w:u w:val="single"/>
        </w:rPr>
      </w:pPr>
      <w:r w:rsidRPr="00621110">
        <w:t>Załącznik Nr 3</w:t>
      </w:r>
      <w:r w:rsidR="00F72F54">
        <w:t>,4,5</w:t>
      </w:r>
      <w:r w:rsidRPr="00621110">
        <w:t xml:space="preserve"> do Wniosku </w:t>
      </w:r>
      <w:proofErr w:type="spellStart"/>
      <w:r w:rsidRPr="00621110">
        <w:t>Wn</w:t>
      </w:r>
      <w:proofErr w:type="spellEnd"/>
      <w:r w:rsidRPr="00621110">
        <w:t xml:space="preserve">-O - </w:t>
      </w:r>
      <w:r w:rsidRPr="00621110">
        <w:rPr>
          <w:i/>
        </w:rPr>
        <w:t xml:space="preserve">Charakterystyka </w:t>
      </w:r>
      <w:proofErr w:type="spellStart"/>
      <w:r w:rsidRPr="00621110">
        <w:rPr>
          <w:i/>
        </w:rPr>
        <w:t>ekonomiczno</w:t>
      </w:r>
      <w:proofErr w:type="spellEnd"/>
      <w:r w:rsidRPr="00621110">
        <w:rPr>
          <w:i/>
        </w:rPr>
        <w:t xml:space="preserve"> – finansowa przedsięwzięcia</w:t>
      </w:r>
      <w:r w:rsidRPr="00621110">
        <w:t>;</w:t>
      </w:r>
    </w:p>
    <w:p w14:paraId="5516D18D" w14:textId="2E37EC9A" w:rsidR="00F72F54" w:rsidRPr="00F302AE" w:rsidRDefault="00F72F54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</w:pPr>
      <w:r w:rsidRPr="00F302AE">
        <w:t>Zał</w:t>
      </w:r>
      <w:r w:rsidR="00F302AE">
        <w:t>ącznik</w:t>
      </w:r>
      <w:r w:rsidRPr="00F302AE">
        <w:t xml:space="preserve"> nr 6 , 7 w sytuacji gdy formą zabezpieczenia roszczeń u</w:t>
      </w:r>
      <w:r w:rsidR="00F302AE" w:rsidRPr="00F302AE">
        <w:t>mowy będzie stanowił</w:t>
      </w:r>
      <w:r w:rsidR="00F302AE">
        <w:t>o</w:t>
      </w:r>
      <w:r w:rsidR="00F302AE" w:rsidRPr="00F302AE">
        <w:t xml:space="preserve"> poręczenie </w:t>
      </w:r>
    </w:p>
    <w:p w14:paraId="31F557E7" w14:textId="77777777" w:rsidR="00DF2821" w:rsidRPr="00621110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  <w:rPr>
          <w:u w:val="single"/>
        </w:rPr>
      </w:pPr>
      <w:r w:rsidRPr="00621110">
        <w:t>Kserokopia orzeczenia o niezdolności do pracy lub o stopniu niepełnosprawności, wydanego przez odpowiedni, uprawniony organ;</w:t>
      </w:r>
    </w:p>
    <w:p w14:paraId="2C3A184E" w14:textId="77777777" w:rsidR="00DF2821" w:rsidRPr="00621110" w:rsidRDefault="00DF2821" w:rsidP="00DF2821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  <w:rPr>
          <w:u w:val="single"/>
        </w:rPr>
      </w:pPr>
      <w:r w:rsidRPr="00621110">
        <w:t>Zaświadczenie lekarza medycyny pracy, stwierdzające możliwość prowadzenia deklarowanej działalności;</w:t>
      </w:r>
    </w:p>
    <w:p w14:paraId="4BC32494" w14:textId="77777777" w:rsidR="00DF2821" w:rsidRPr="00621110" w:rsidRDefault="00DF2821" w:rsidP="009F1B7B">
      <w:pPr>
        <w:numPr>
          <w:ilvl w:val="0"/>
          <w:numId w:val="3"/>
        </w:numPr>
        <w:tabs>
          <w:tab w:val="num" w:pos="540"/>
        </w:tabs>
        <w:spacing w:line="288" w:lineRule="auto"/>
        <w:ind w:left="540" w:hanging="370"/>
        <w:jc w:val="both"/>
      </w:pPr>
      <w:r w:rsidRPr="00621110">
        <w:t xml:space="preserve">Zaświadczenie z Urzędu Skarbowego o nie figurowaniu w okresie ostatnich 12 miesięcy  w ewidencji podatników prowadzących działalność gospodarczą; </w:t>
      </w:r>
    </w:p>
    <w:p w14:paraId="185F1D1B" w14:textId="101340DF" w:rsidR="00DF2821" w:rsidRPr="00621110" w:rsidRDefault="00CF4835" w:rsidP="00460B2A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40" w:hanging="370"/>
        <w:jc w:val="both"/>
      </w:pPr>
      <w:r w:rsidRPr="00621110">
        <w:t xml:space="preserve"> </w:t>
      </w:r>
      <w:r w:rsidR="00621110">
        <w:t>K</w:t>
      </w:r>
      <w:r w:rsidR="00DF2821" w:rsidRPr="00621110">
        <w:t>serokopia dokumentu potwierdzającego formę użytkowania:   nieruchomości /lokalu /gruntów /obiektów /pomieszczeń (np. akt własności; umowa najmu, dzierżawy lub  użyczenia; decyzja lokalizacyjna; umowa przedwstępna dotycząca oddania do dyspozycji wnioskodawcy lub przyrzeczenie wynajmu lokalu</w:t>
      </w:r>
      <w:r w:rsidRPr="00621110">
        <w:t>/</w:t>
      </w:r>
      <w:r w:rsidR="00DF2821" w:rsidRPr="00621110">
        <w:t xml:space="preserve"> z określeniem adresu, kwoty czynszu i powierzchni);</w:t>
      </w:r>
    </w:p>
    <w:p w14:paraId="13EC5866" w14:textId="77777777" w:rsidR="00DF2821" w:rsidRPr="00621110" w:rsidRDefault="00CF4835" w:rsidP="00493C06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40" w:hanging="370"/>
        <w:jc w:val="both"/>
      </w:pPr>
      <w:r w:rsidRPr="00621110">
        <w:t xml:space="preserve"> K</w:t>
      </w:r>
      <w:r w:rsidR="00DF2821" w:rsidRPr="00621110">
        <w:t>serokopie dokumentów potwierdzających uprawnienia, kwalifikacje zawodowe oraz doświadczenie i umiejętności Wnioskodawcy lub innych osób, przydatne  w planowanej działalności;</w:t>
      </w:r>
    </w:p>
    <w:p w14:paraId="6D07EE62" w14:textId="77777777" w:rsidR="00DF2821" w:rsidRPr="00621110" w:rsidRDefault="00CF4835" w:rsidP="001F1B52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40" w:hanging="370"/>
        <w:jc w:val="both"/>
      </w:pPr>
      <w:r w:rsidRPr="00621110">
        <w:t xml:space="preserve"> </w:t>
      </w:r>
      <w:r w:rsidR="00DF2821" w:rsidRPr="00621110">
        <w:t>Deklaracje współpracy z przyszłymi dostawcami i kontrahentami, listy intencyjne, umowy przedwstępne dotyczące współpracy lub sprzedaży, oświadczenia  o współpracy itp.;</w:t>
      </w:r>
    </w:p>
    <w:p w14:paraId="645121AE" w14:textId="77777777" w:rsidR="00DF2821" w:rsidRPr="00621110" w:rsidRDefault="00DF2821" w:rsidP="009A45C6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40" w:hanging="370"/>
        <w:jc w:val="both"/>
      </w:pPr>
      <w:r w:rsidRPr="00621110">
        <w:t>Dokumenty potwierdzające wysokość wkładu własnego;</w:t>
      </w:r>
    </w:p>
    <w:p w14:paraId="0C0591A2" w14:textId="7A7BB53D" w:rsidR="00DF2821" w:rsidRPr="00621110" w:rsidRDefault="00CF4835" w:rsidP="00F302AE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67" w:hanging="425"/>
        <w:jc w:val="both"/>
      </w:pPr>
      <w:r w:rsidRPr="00621110">
        <w:t xml:space="preserve">  </w:t>
      </w:r>
      <w:r w:rsidR="00DF2821" w:rsidRPr="00621110">
        <w:t>Oferty handlowe na wszystkie planowane zakupy (w przypadku zakupu mebli oferta handlowa powinna dodatkowo zawierać ich zdjęcie lub wizualizację; oferty dotyczące zestawów powinny zawierać również szczegółowe informacje dotyczące elementów składowych danego zestawu; w przypadku zakupu sprzętu używanego lub na zasadach leasingu - taka informacja musi być zawarta w ofercie; dodatkowo oferta handlowa dotycząca zakupu sprzętu używanego powinna zawierać jego zdjęcie; możliwe jest dołączenie ofert handlowych pochodzących ze sklepów internetowych);</w:t>
      </w:r>
    </w:p>
    <w:p w14:paraId="4CB0AD79" w14:textId="77777777" w:rsidR="00DF2821" w:rsidRPr="00621110" w:rsidRDefault="00CF4835" w:rsidP="00DA6F3E">
      <w:pPr>
        <w:numPr>
          <w:ilvl w:val="0"/>
          <w:numId w:val="3"/>
        </w:numPr>
        <w:tabs>
          <w:tab w:val="num" w:pos="426"/>
          <w:tab w:val="num" w:pos="540"/>
        </w:tabs>
        <w:spacing w:line="288" w:lineRule="auto"/>
        <w:ind w:left="567" w:hanging="425"/>
        <w:jc w:val="both"/>
        <w:rPr>
          <w:rFonts w:eastAsiaTheme="minorHAnsi"/>
          <w:i/>
          <w:lang w:eastAsia="en-US"/>
        </w:rPr>
      </w:pPr>
      <w:r w:rsidRPr="00621110">
        <w:t xml:space="preserve">  </w:t>
      </w:r>
      <w:r w:rsidR="00DF2821" w:rsidRPr="00621110">
        <w:rPr>
          <w:rFonts w:eastAsiaTheme="minorHAnsi"/>
          <w:lang w:eastAsia="en-US"/>
        </w:rPr>
        <w:t xml:space="preserve">Uzupełniony </w:t>
      </w:r>
      <w:r w:rsidR="00DF2821" w:rsidRPr="00621110">
        <w:rPr>
          <w:rFonts w:eastAsiaTheme="minorHAnsi"/>
          <w:i/>
          <w:lang w:eastAsia="en-US"/>
        </w:rPr>
        <w:t xml:space="preserve">Formularz informacji przedstawianych przy ubieganiu się o pomoc de       </w:t>
      </w:r>
    </w:p>
    <w:p w14:paraId="464ADCDC" w14:textId="6A92B976" w:rsidR="00DF2821" w:rsidRPr="00621110" w:rsidRDefault="00DF2821" w:rsidP="00F302AE">
      <w:pPr>
        <w:spacing w:line="288" w:lineRule="auto"/>
        <w:jc w:val="both"/>
        <w:rPr>
          <w:rFonts w:eastAsiaTheme="minorHAnsi"/>
          <w:lang w:eastAsia="en-US"/>
        </w:rPr>
      </w:pPr>
      <w:r w:rsidRPr="00621110">
        <w:rPr>
          <w:rFonts w:eastAsiaTheme="minorHAnsi"/>
          <w:i/>
          <w:lang w:eastAsia="en-US"/>
        </w:rPr>
        <w:t xml:space="preserve">          </w:t>
      </w:r>
      <w:proofErr w:type="spellStart"/>
      <w:r w:rsidRPr="00621110">
        <w:rPr>
          <w:rFonts w:eastAsiaTheme="minorHAnsi"/>
          <w:i/>
          <w:lang w:eastAsia="en-US"/>
        </w:rPr>
        <w:t>minimis</w:t>
      </w:r>
      <w:proofErr w:type="spellEnd"/>
      <w:r w:rsidRPr="00621110">
        <w:rPr>
          <w:rStyle w:val="Odwoanieprzypisudolnego"/>
          <w:rFonts w:eastAsiaTheme="minorHAnsi"/>
          <w:i/>
          <w:lang w:eastAsia="en-US"/>
        </w:rPr>
        <w:footnoteReference w:id="1"/>
      </w:r>
      <w:r w:rsidRPr="00621110">
        <w:rPr>
          <w:rFonts w:eastAsiaTheme="minorHAnsi"/>
          <w:lang w:eastAsia="en-US"/>
        </w:rPr>
        <w:t xml:space="preserve"> stanowiący załącznik do Rozporządzenia Rady Ministrów z dnia 24 października</w:t>
      </w:r>
      <w:r w:rsidR="00F302AE">
        <w:rPr>
          <w:rFonts w:eastAsiaTheme="minorHAnsi"/>
          <w:lang w:eastAsia="en-US"/>
        </w:rPr>
        <w:t xml:space="preserve"> </w:t>
      </w:r>
      <w:r w:rsidRPr="00621110">
        <w:rPr>
          <w:rFonts w:eastAsiaTheme="minorHAnsi"/>
          <w:lang w:eastAsia="en-US"/>
        </w:rPr>
        <w:t>2014 r.</w:t>
      </w:r>
      <w:r w:rsidR="00F302AE">
        <w:rPr>
          <w:rFonts w:eastAsiaTheme="minorHAnsi"/>
          <w:lang w:eastAsia="en-US"/>
        </w:rPr>
        <w:t xml:space="preserve"> </w:t>
      </w:r>
      <w:r w:rsidRPr="00621110">
        <w:rPr>
          <w:rFonts w:eastAsiaTheme="minorHAnsi"/>
          <w:lang w:eastAsia="en-US"/>
        </w:rPr>
        <w:t xml:space="preserve">zmieniającego rozporządzenie w sprawie zakresu informacji przedstawianych </w:t>
      </w:r>
    </w:p>
    <w:p w14:paraId="4107D0DE" w14:textId="77777777" w:rsidR="00DF2821" w:rsidRPr="00621110" w:rsidRDefault="00DF2821" w:rsidP="00DF2821">
      <w:pPr>
        <w:tabs>
          <w:tab w:val="left" w:pos="567"/>
        </w:tabs>
        <w:spacing w:line="288" w:lineRule="auto"/>
        <w:jc w:val="both"/>
        <w:rPr>
          <w:rFonts w:eastAsiaTheme="minorHAnsi"/>
          <w:lang w:eastAsia="en-US"/>
        </w:rPr>
      </w:pPr>
      <w:r w:rsidRPr="00621110">
        <w:rPr>
          <w:rFonts w:eastAsiaTheme="minorHAnsi"/>
          <w:lang w:eastAsia="en-US"/>
        </w:rPr>
        <w:lastRenderedPageBreak/>
        <w:t xml:space="preserve">          przez podmiot ubiegający się o pomoc de </w:t>
      </w:r>
      <w:proofErr w:type="spellStart"/>
      <w:r w:rsidRPr="00621110">
        <w:rPr>
          <w:rFonts w:eastAsiaTheme="minorHAnsi"/>
          <w:lang w:eastAsia="en-US"/>
        </w:rPr>
        <w:t>minimis</w:t>
      </w:r>
      <w:proofErr w:type="spellEnd"/>
      <w:r w:rsidRPr="00621110">
        <w:rPr>
          <w:rFonts w:eastAsiaTheme="minorHAnsi"/>
          <w:lang w:eastAsia="en-US"/>
        </w:rPr>
        <w:t xml:space="preserve"> lub uzupełniony </w:t>
      </w:r>
      <w:r w:rsidRPr="00621110">
        <w:rPr>
          <w:rFonts w:eastAsiaTheme="minorHAnsi"/>
          <w:i/>
          <w:lang w:eastAsia="en-US"/>
        </w:rPr>
        <w:t>Formularz informacji</w:t>
      </w:r>
      <w:r w:rsidRPr="00621110">
        <w:rPr>
          <w:rFonts w:eastAsiaTheme="minorHAnsi"/>
          <w:i/>
          <w:lang w:eastAsia="en-US"/>
        </w:rPr>
        <w:br/>
        <w:t xml:space="preserve">          przedstawianych przez wnioskodawcę</w:t>
      </w:r>
      <w:r w:rsidRPr="00621110">
        <w:rPr>
          <w:rFonts w:eastAsiaTheme="minorHAnsi"/>
          <w:lang w:eastAsia="en-US"/>
        </w:rPr>
        <w:t xml:space="preserve"> stanowiący załącznik do Rozporządzenia Rady</w:t>
      </w:r>
      <w:r w:rsidRPr="00621110">
        <w:rPr>
          <w:rFonts w:eastAsiaTheme="minorHAnsi"/>
          <w:lang w:eastAsia="en-US"/>
        </w:rPr>
        <w:br/>
        <w:t xml:space="preserve">          Ministrów z dnia 11 czerwca 2020 r. w sprawie informacji składanych przez podmioty</w:t>
      </w:r>
      <w:r w:rsidRPr="00621110">
        <w:rPr>
          <w:rFonts w:eastAsiaTheme="minorHAnsi"/>
          <w:lang w:eastAsia="en-US"/>
        </w:rPr>
        <w:br/>
        <w:t xml:space="preserve">          ubiegające się o pomoc de </w:t>
      </w:r>
      <w:proofErr w:type="spellStart"/>
      <w:r w:rsidRPr="00621110">
        <w:rPr>
          <w:rFonts w:eastAsiaTheme="minorHAnsi"/>
          <w:lang w:eastAsia="en-US"/>
        </w:rPr>
        <w:t>minimis</w:t>
      </w:r>
      <w:proofErr w:type="spellEnd"/>
      <w:r w:rsidRPr="00621110">
        <w:rPr>
          <w:rFonts w:eastAsiaTheme="minorHAnsi"/>
          <w:lang w:eastAsia="en-US"/>
        </w:rPr>
        <w:t xml:space="preserve"> w rolnictwie lub rybołówstwie;</w:t>
      </w:r>
    </w:p>
    <w:p w14:paraId="63E4B288" w14:textId="77777777" w:rsidR="00DF2821" w:rsidRPr="00621110" w:rsidRDefault="00CF4835" w:rsidP="00DF2821">
      <w:pPr>
        <w:spacing w:line="288" w:lineRule="auto"/>
        <w:ind w:left="567" w:hanging="567"/>
        <w:jc w:val="both"/>
      </w:pPr>
      <w:r w:rsidRPr="00621110">
        <w:t>16</w:t>
      </w:r>
      <w:r w:rsidR="00DF2821" w:rsidRPr="00621110">
        <w:t xml:space="preserve">.  </w:t>
      </w:r>
      <w:r w:rsidRPr="00621110">
        <w:t xml:space="preserve">  </w:t>
      </w:r>
      <w:r w:rsidR="00DF2821" w:rsidRPr="00621110">
        <w:t>Inne dokumenty mające związek z planowaną działalnością.</w:t>
      </w:r>
    </w:p>
    <w:p w14:paraId="57A1FC19" w14:textId="77777777" w:rsidR="00DF2821" w:rsidRPr="00621110" w:rsidRDefault="00DF2821" w:rsidP="00DF2821">
      <w:pPr>
        <w:spacing w:line="288" w:lineRule="auto"/>
        <w:ind w:left="540" w:hanging="540"/>
        <w:jc w:val="both"/>
      </w:pPr>
    </w:p>
    <w:p w14:paraId="7C512C1C" w14:textId="77777777" w:rsidR="00DF2821" w:rsidRPr="00621110" w:rsidRDefault="00CF4835" w:rsidP="00DF2821">
      <w:pPr>
        <w:spacing w:line="288" w:lineRule="auto"/>
        <w:jc w:val="both"/>
        <w:rPr>
          <w:sz w:val="20"/>
          <w:szCs w:val="20"/>
        </w:rPr>
      </w:pPr>
      <w:r w:rsidRPr="00621110">
        <w:rPr>
          <w:i/>
          <w:sz w:val="20"/>
          <w:szCs w:val="20"/>
          <w:u w:val="single"/>
        </w:rPr>
        <w:t>Uwaga:</w:t>
      </w:r>
      <w:r w:rsidR="006A748A" w:rsidRPr="00621110">
        <w:rPr>
          <w:i/>
          <w:sz w:val="20"/>
          <w:szCs w:val="20"/>
          <w:u w:val="single"/>
        </w:rPr>
        <w:t xml:space="preserve"> </w:t>
      </w:r>
      <w:r w:rsidR="00DF2821" w:rsidRPr="00621110">
        <w:rPr>
          <w:i/>
          <w:sz w:val="20"/>
          <w:szCs w:val="20"/>
        </w:rPr>
        <w:t>W przypadku dołączania do wniosku kserokopii – oryginały dokumentów do wglądu</w:t>
      </w:r>
      <w:r w:rsidR="00DF2821" w:rsidRPr="00621110">
        <w:rPr>
          <w:sz w:val="20"/>
          <w:szCs w:val="20"/>
        </w:rPr>
        <w:t xml:space="preserve">. </w:t>
      </w:r>
    </w:p>
    <w:p w14:paraId="511636FD" w14:textId="77777777" w:rsidR="00DF2821" w:rsidRPr="00621110" w:rsidRDefault="00DF2821" w:rsidP="00DF2821">
      <w:pPr>
        <w:spacing w:line="288" w:lineRule="auto"/>
        <w:jc w:val="both"/>
      </w:pPr>
    </w:p>
    <w:p w14:paraId="5C487BD3" w14:textId="77777777" w:rsidR="00DF2821" w:rsidRPr="00621110" w:rsidRDefault="00DF2821" w:rsidP="00DF2821">
      <w:pPr>
        <w:spacing w:line="288" w:lineRule="auto"/>
        <w:jc w:val="both"/>
        <w:rPr>
          <w:b/>
        </w:rPr>
      </w:pPr>
      <w:r w:rsidRPr="00621110">
        <w:rPr>
          <w:b/>
        </w:rPr>
        <w:t xml:space="preserve">WYKAZ DOKUMENTÓW, które </w:t>
      </w:r>
      <w:r w:rsidRPr="00621110">
        <w:rPr>
          <w:b/>
          <w:u w:val="single"/>
        </w:rPr>
        <w:t>dodatkowo</w:t>
      </w:r>
      <w:r w:rsidRPr="00621110">
        <w:rPr>
          <w:b/>
        </w:rPr>
        <w:t xml:space="preserve"> należy dołączyć do Wniosku </w:t>
      </w:r>
      <w:proofErr w:type="spellStart"/>
      <w:r w:rsidRPr="00621110">
        <w:rPr>
          <w:b/>
        </w:rPr>
        <w:t>Wn</w:t>
      </w:r>
      <w:proofErr w:type="spellEnd"/>
      <w:r w:rsidRPr="00621110">
        <w:rPr>
          <w:b/>
        </w:rPr>
        <w:t>-O:</w:t>
      </w:r>
    </w:p>
    <w:p w14:paraId="63C3276A" w14:textId="77777777" w:rsidR="00DF2821" w:rsidRPr="00621110" w:rsidRDefault="00DF2821" w:rsidP="00DF2821">
      <w:pPr>
        <w:spacing w:line="288" w:lineRule="auto"/>
        <w:jc w:val="both"/>
        <w:rPr>
          <w:b/>
        </w:rPr>
      </w:pPr>
      <w:r w:rsidRPr="00621110">
        <w:rPr>
          <w:b/>
        </w:rPr>
        <w:t xml:space="preserve">       - w przypadku ubiegania się o środki na założenie spółdzielni socjalnej:</w:t>
      </w:r>
    </w:p>
    <w:p w14:paraId="50CBFE93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Uchwały o powołaniu spółdzielni socjalnej;</w:t>
      </w:r>
    </w:p>
    <w:p w14:paraId="3CF22AEA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Uchwały o przyjęciu statutu spółdzielni wraz ze statutem spółdzielni;</w:t>
      </w:r>
    </w:p>
    <w:p w14:paraId="316520DC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Uchwała spółdzielni socjalnej potwierdzająca wolę przyjęcia Wnioskodawcy do spółdzielni jako członka spółdzielni;</w:t>
      </w:r>
    </w:p>
    <w:p w14:paraId="0FAA6733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uchwały o powołaniu zarządu;</w:t>
      </w:r>
    </w:p>
    <w:p w14:paraId="1745C9C0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listy członków założycieli spółdzielni socjalnej;</w:t>
      </w:r>
    </w:p>
    <w:p w14:paraId="6B598365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uchwały członków założycieli spółdzielni o wyznaczeniu daty rozpoczęcia działalności gospodarczej;</w:t>
      </w:r>
    </w:p>
    <w:p w14:paraId="64129FD1" w14:textId="77777777" w:rsidR="00DF2821" w:rsidRPr="00621110" w:rsidRDefault="00DF2821" w:rsidP="00DF2821">
      <w:pPr>
        <w:numPr>
          <w:ilvl w:val="0"/>
          <w:numId w:val="4"/>
        </w:numPr>
        <w:spacing w:line="288" w:lineRule="auto"/>
        <w:jc w:val="both"/>
      </w:pPr>
      <w:r w:rsidRPr="00621110">
        <w:t>Kserokopia protokołu z zebrania założycielskiego.</w:t>
      </w:r>
    </w:p>
    <w:p w14:paraId="398A04F2" w14:textId="77777777" w:rsidR="00DF2821" w:rsidRPr="00621110" w:rsidRDefault="00DF2821" w:rsidP="00DF2821">
      <w:pPr>
        <w:spacing w:line="288" w:lineRule="auto"/>
        <w:jc w:val="both"/>
      </w:pPr>
    </w:p>
    <w:p w14:paraId="7EEC8097" w14:textId="77777777" w:rsidR="00DF2821" w:rsidRPr="00621110" w:rsidRDefault="00DF2821" w:rsidP="00DF2821">
      <w:pPr>
        <w:spacing w:line="288" w:lineRule="auto"/>
        <w:jc w:val="both"/>
        <w:rPr>
          <w:b/>
        </w:rPr>
      </w:pPr>
      <w:r w:rsidRPr="00621110">
        <w:rPr>
          <w:b/>
        </w:rPr>
        <w:t xml:space="preserve">WYKAZ DOKUMENTÓW, które </w:t>
      </w:r>
      <w:r w:rsidRPr="00621110">
        <w:rPr>
          <w:b/>
          <w:u w:val="single"/>
        </w:rPr>
        <w:t>dodatkowo</w:t>
      </w:r>
      <w:r w:rsidRPr="00621110">
        <w:rPr>
          <w:b/>
        </w:rPr>
        <w:t xml:space="preserve"> należy dołączyć do Wniosku </w:t>
      </w:r>
      <w:proofErr w:type="spellStart"/>
      <w:r w:rsidRPr="00621110">
        <w:rPr>
          <w:b/>
        </w:rPr>
        <w:t>Wn</w:t>
      </w:r>
      <w:proofErr w:type="spellEnd"/>
      <w:r w:rsidRPr="00621110">
        <w:rPr>
          <w:b/>
        </w:rPr>
        <w:t>-O:</w:t>
      </w:r>
    </w:p>
    <w:p w14:paraId="520E2866" w14:textId="77777777" w:rsidR="00DF2821" w:rsidRPr="00621110" w:rsidRDefault="00DF2821" w:rsidP="00DF2821">
      <w:pPr>
        <w:spacing w:line="288" w:lineRule="auto"/>
        <w:jc w:val="both"/>
        <w:rPr>
          <w:b/>
        </w:rPr>
      </w:pPr>
      <w:r w:rsidRPr="00621110">
        <w:rPr>
          <w:b/>
        </w:rPr>
        <w:t xml:space="preserve">       - w przypadku ubiegania się o środki na przystąpienie do spółdzielni socjalnej:</w:t>
      </w:r>
    </w:p>
    <w:p w14:paraId="0430C187" w14:textId="77777777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</w:pPr>
      <w:r w:rsidRPr="00621110">
        <w:t>Aktualny wydruk z Krajowego Rejestru Sądowego;</w:t>
      </w:r>
    </w:p>
    <w:p w14:paraId="5D7CFDCE" w14:textId="77777777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</w:pPr>
      <w:r w:rsidRPr="00621110">
        <w:t>Zaświadczenie, że spółdzielnia, do której Wnioskodawca ma zamiar przystąpić nie zalega z opłacaniem składek w Zakładzie Ubezpieczeń Społecznych</w:t>
      </w:r>
      <w:r w:rsidR="00C05F5F" w:rsidRPr="00621110">
        <w:t>;</w:t>
      </w:r>
    </w:p>
    <w:p w14:paraId="1F21B6A8" w14:textId="77777777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</w:pPr>
      <w:r w:rsidRPr="00621110">
        <w:t>Zaświadczenie z Urzędu Skarbowego o nie zaleganiu z opłacaniem podatków;</w:t>
      </w:r>
    </w:p>
    <w:p w14:paraId="6B69174E" w14:textId="77777777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</w:pPr>
      <w:r w:rsidRPr="00621110">
        <w:t xml:space="preserve">Uzupełniony </w:t>
      </w:r>
      <w:r w:rsidRPr="00621110">
        <w:rPr>
          <w:i/>
        </w:rPr>
        <w:t xml:space="preserve">Formularz informacji przedstawianych przy ubieganiu się o pomoc de </w:t>
      </w:r>
      <w:proofErr w:type="spellStart"/>
      <w:r w:rsidRPr="00621110">
        <w:rPr>
          <w:i/>
        </w:rPr>
        <w:t>minimis</w:t>
      </w:r>
      <w:proofErr w:type="spellEnd"/>
      <w:r w:rsidRPr="00621110">
        <w:t>;</w:t>
      </w:r>
    </w:p>
    <w:p w14:paraId="39B00818" w14:textId="77777777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</w:pPr>
      <w:r w:rsidRPr="00621110">
        <w:t xml:space="preserve">Wszystkie zaświadczenia o pomocy de </w:t>
      </w:r>
      <w:proofErr w:type="spellStart"/>
      <w:r w:rsidRPr="00621110">
        <w:t>minimis</w:t>
      </w:r>
      <w:proofErr w:type="spellEnd"/>
      <w:r w:rsidRPr="00621110">
        <w:t xml:space="preserve">, pomocy de </w:t>
      </w:r>
      <w:proofErr w:type="spellStart"/>
      <w:r w:rsidRPr="00621110">
        <w:t>minimis</w:t>
      </w:r>
      <w:proofErr w:type="spellEnd"/>
      <w:r w:rsidRPr="00621110">
        <w:t xml:space="preserve"> w rolnictwie </w:t>
      </w:r>
      <w:r w:rsidRPr="00621110">
        <w:br/>
        <w:t xml:space="preserve">i pomocy de </w:t>
      </w:r>
      <w:proofErr w:type="spellStart"/>
      <w:r w:rsidRPr="00621110">
        <w:t>minimis</w:t>
      </w:r>
      <w:proofErr w:type="spellEnd"/>
      <w:r w:rsidRPr="00621110">
        <w:t xml:space="preserve"> w rybołówstwie, jakie spółdzielnia socjalna otrzymała w roku podatkowym, w którym osoba przystępująca do spółdzielni socjalnej ubiega się o pomoc, oraz w dwóch poprzednich latach podatkowych, albo oświadczenia o wielkości pomocy de </w:t>
      </w:r>
      <w:proofErr w:type="spellStart"/>
      <w:r w:rsidRPr="00621110">
        <w:t>minimis</w:t>
      </w:r>
      <w:proofErr w:type="spellEnd"/>
      <w:r w:rsidRPr="00621110">
        <w:t xml:space="preserve"> otrzymanej w tym okresie, albo oświadczenie o nieotrzymaniu takiej pomocy w tym okresie oraz informacje określone w rozporządzeniu Rady Ministrów z dnia 29 marca 2010 r. w sprawie zakresu informacji przedstawianych przez podmiot ubiegający się o pomoc de </w:t>
      </w:r>
      <w:proofErr w:type="spellStart"/>
      <w:r w:rsidRPr="00621110">
        <w:t>minimis</w:t>
      </w:r>
      <w:proofErr w:type="spellEnd"/>
      <w:r w:rsidRPr="00621110">
        <w:t xml:space="preserve"> (Dz. U. poz. 311, z 2013 r. poz. 276 oraz z 2014 r. poz. 1543)</w:t>
      </w:r>
    </w:p>
    <w:p w14:paraId="313344D4" w14:textId="56F96330" w:rsidR="00DF2821" w:rsidRPr="00621110" w:rsidRDefault="00DF2821" w:rsidP="00DF2821">
      <w:pPr>
        <w:numPr>
          <w:ilvl w:val="0"/>
          <w:numId w:val="5"/>
        </w:numPr>
        <w:spacing w:line="288" w:lineRule="auto"/>
        <w:ind w:left="709" w:hanging="425"/>
        <w:jc w:val="both"/>
        <w:rPr>
          <w:b/>
          <w:u w:val="single"/>
        </w:rPr>
      </w:pPr>
      <w:r w:rsidRPr="00621110">
        <w:t xml:space="preserve">Oświadczenia spółdzielni socjalnej </w:t>
      </w:r>
    </w:p>
    <w:p w14:paraId="16E45721" w14:textId="4DAC586B" w:rsidR="00CF4835" w:rsidRDefault="00CF4835" w:rsidP="00E0621B">
      <w:pPr>
        <w:jc w:val="both"/>
        <w:rPr>
          <w:b/>
        </w:rPr>
      </w:pPr>
    </w:p>
    <w:p w14:paraId="67C8DD8E" w14:textId="1FE884E0" w:rsidR="00621110" w:rsidRDefault="00621110" w:rsidP="00E0621B">
      <w:pPr>
        <w:jc w:val="both"/>
        <w:rPr>
          <w:b/>
        </w:rPr>
      </w:pPr>
    </w:p>
    <w:p w14:paraId="363E5B9E" w14:textId="114D98DD" w:rsidR="00621110" w:rsidRDefault="00621110" w:rsidP="00E0621B">
      <w:pPr>
        <w:jc w:val="both"/>
        <w:rPr>
          <w:b/>
        </w:rPr>
      </w:pPr>
    </w:p>
    <w:p w14:paraId="68EE0F4E" w14:textId="385F1216" w:rsidR="00621110" w:rsidRDefault="00621110" w:rsidP="00E0621B">
      <w:pPr>
        <w:jc w:val="both"/>
        <w:rPr>
          <w:b/>
        </w:rPr>
      </w:pPr>
    </w:p>
    <w:p w14:paraId="3245B42E" w14:textId="371E088D" w:rsidR="00F302AE" w:rsidRDefault="00F302AE" w:rsidP="00E0621B">
      <w:pPr>
        <w:jc w:val="both"/>
        <w:rPr>
          <w:b/>
        </w:rPr>
      </w:pPr>
    </w:p>
    <w:p w14:paraId="163AD9C6" w14:textId="6AC13E85" w:rsidR="00F302AE" w:rsidRDefault="00F302AE" w:rsidP="00E0621B">
      <w:pPr>
        <w:jc w:val="both"/>
        <w:rPr>
          <w:b/>
        </w:rPr>
      </w:pPr>
    </w:p>
    <w:p w14:paraId="128859FF" w14:textId="13F151C6" w:rsidR="00F302AE" w:rsidRDefault="00F302AE" w:rsidP="00E0621B">
      <w:pPr>
        <w:jc w:val="both"/>
        <w:rPr>
          <w:b/>
        </w:rPr>
      </w:pPr>
    </w:p>
    <w:p w14:paraId="2BDACD02" w14:textId="77777777" w:rsidR="00F302AE" w:rsidRDefault="00F302AE" w:rsidP="00E0621B">
      <w:pPr>
        <w:jc w:val="both"/>
        <w:rPr>
          <w:b/>
        </w:rPr>
      </w:pPr>
    </w:p>
    <w:p w14:paraId="5CF5FD5A" w14:textId="524999CF" w:rsidR="00621110" w:rsidRDefault="00621110" w:rsidP="00E0621B">
      <w:pPr>
        <w:jc w:val="both"/>
        <w:rPr>
          <w:b/>
        </w:rPr>
      </w:pPr>
    </w:p>
    <w:p w14:paraId="6C9E7FE0" w14:textId="77777777" w:rsidR="00766D37" w:rsidRPr="00621110" w:rsidRDefault="00766D37" w:rsidP="00E0621B">
      <w:pPr>
        <w:jc w:val="both"/>
        <w:rPr>
          <w:b/>
        </w:rPr>
      </w:pPr>
    </w:p>
    <w:p w14:paraId="39DEAB5F" w14:textId="5658A19A" w:rsidR="00621110" w:rsidRPr="00F72F54" w:rsidRDefault="00CC57DD" w:rsidP="00621110">
      <w:pPr>
        <w:jc w:val="right"/>
        <w:rPr>
          <w:i/>
          <w:sz w:val="20"/>
          <w:szCs w:val="20"/>
        </w:rPr>
      </w:pPr>
      <w:r w:rsidRPr="00F72F54">
        <w:rPr>
          <w:b/>
          <w:sz w:val="20"/>
          <w:szCs w:val="20"/>
        </w:rPr>
        <w:t xml:space="preserve">Załącznik nr 1 do </w:t>
      </w:r>
      <w:r w:rsidR="0078458D" w:rsidRPr="00F72F54">
        <w:rPr>
          <w:b/>
          <w:sz w:val="20"/>
          <w:szCs w:val="20"/>
        </w:rPr>
        <w:t xml:space="preserve">Wniosku </w:t>
      </w:r>
      <w:proofErr w:type="spellStart"/>
      <w:r w:rsidR="0078458D" w:rsidRPr="00F72F54">
        <w:rPr>
          <w:b/>
          <w:sz w:val="20"/>
          <w:szCs w:val="20"/>
        </w:rPr>
        <w:t>Wn</w:t>
      </w:r>
      <w:proofErr w:type="spellEnd"/>
      <w:r w:rsidR="0078458D" w:rsidRPr="00F72F54">
        <w:rPr>
          <w:b/>
          <w:sz w:val="20"/>
          <w:szCs w:val="20"/>
        </w:rPr>
        <w:t xml:space="preserve">-O  </w:t>
      </w:r>
      <w:r w:rsidR="0078458D" w:rsidRPr="00F72F54">
        <w:rPr>
          <w:sz w:val="20"/>
          <w:szCs w:val="20"/>
        </w:rPr>
        <w:t>-</w:t>
      </w:r>
      <w:r w:rsidR="0078458D" w:rsidRPr="00F72F54">
        <w:rPr>
          <w:b/>
          <w:sz w:val="20"/>
          <w:szCs w:val="20"/>
        </w:rPr>
        <w:t xml:space="preserve"> </w:t>
      </w:r>
      <w:r w:rsidR="0078458D" w:rsidRPr="00F72F54">
        <w:rPr>
          <w:i/>
          <w:sz w:val="20"/>
          <w:szCs w:val="20"/>
        </w:rPr>
        <w:t>Wnios</w:t>
      </w:r>
      <w:r w:rsidR="00545257" w:rsidRPr="00F72F54">
        <w:rPr>
          <w:i/>
          <w:sz w:val="20"/>
          <w:szCs w:val="20"/>
        </w:rPr>
        <w:t>ek</w:t>
      </w:r>
      <w:r w:rsidR="0078458D" w:rsidRPr="00F72F54">
        <w:rPr>
          <w:i/>
          <w:sz w:val="20"/>
          <w:szCs w:val="20"/>
        </w:rPr>
        <w:t xml:space="preserve"> osoby niepełnosprawne</w:t>
      </w:r>
      <w:r w:rsidR="00545257" w:rsidRPr="00F72F54">
        <w:rPr>
          <w:i/>
          <w:sz w:val="20"/>
          <w:szCs w:val="20"/>
        </w:rPr>
        <w:t>j</w:t>
      </w:r>
    </w:p>
    <w:p w14:paraId="612EDC0A" w14:textId="27BF3CD6" w:rsidR="00621110" w:rsidRPr="00F72F54" w:rsidRDefault="0078458D" w:rsidP="00621110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>dotyczącego środków na podjęcie działalności gospodarczej,</w:t>
      </w:r>
    </w:p>
    <w:p w14:paraId="50EF45DC" w14:textId="2E612E02" w:rsidR="0078458D" w:rsidRPr="00F72F54" w:rsidRDefault="0078458D" w:rsidP="00621110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 rolniczej albo działalności w formie spółdzielni socjalnej </w:t>
      </w:r>
    </w:p>
    <w:p w14:paraId="0657DD98" w14:textId="77777777" w:rsidR="001518C0" w:rsidRPr="00F72F54" w:rsidRDefault="001518C0" w:rsidP="0078458D">
      <w:pPr>
        <w:ind w:hanging="284"/>
        <w:jc w:val="both"/>
        <w:rPr>
          <w:b/>
          <w:sz w:val="20"/>
          <w:szCs w:val="20"/>
        </w:rPr>
      </w:pPr>
    </w:p>
    <w:p w14:paraId="73DCCD6F" w14:textId="1C931998" w:rsidR="00CC57DD" w:rsidRPr="00621110" w:rsidRDefault="00CC57DD" w:rsidP="0078458D">
      <w:pPr>
        <w:ind w:hanging="284"/>
        <w:jc w:val="both"/>
        <w:rPr>
          <w:b/>
          <w:u w:val="single"/>
        </w:rPr>
      </w:pPr>
      <w:r w:rsidRPr="00621110">
        <w:rPr>
          <w:b/>
        </w:rPr>
        <w:t xml:space="preserve">                                                                                                                                     </w:t>
      </w:r>
    </w:p>
    <w:p w14:paraId="78C20485" w14:textId="77777777" w:rsidR="0078458D" w:rsidRPr="00621110" w:rsidRDefault="0078458D" w:rsidP="00CC57DD">
      <w:pPr>
        <w:tabs>
          <w:tab w:val="left" w:pos="360"/>
        </w:tabs>
        <w:ind w:left="180"/>
        <w:jc w:val="center"/>
        <w:rPr>
          <w:b/>
        </w:rPr>
      </w:pPr>
      <w:r w:rsidRPr="00621110">
        <w:rPr>
          <w:b/>
        </w:rPr>
        <w:t xml:space="preserve">OŚWIADCZENIA OSOBY NIEPEŁNOSPRAWNEJ </w:t>
      </w:r>
    </w:p>
    <w:p w14:paraId="4634636B" w14:textId="77777777" w:rsidR="00CC57DD" w:rsidRPr="00621110" w:rsidRDefault="0078458D" w:rsidP="00CC57DD">
      <w:pPr>
        <w:tabs>
          <w:tab w:val="left" w:pos="360"/>
        </w:tabs>
        <w:ind w:left="180"/>
        <w:jc w:val="center"/>
        <w:rPr>
          <w:b/>
        </w:rPr>
      </w:pPr>
      <w:r w:rsidRPr="00621110">
        <w:rPr>
          <w:b/>
        </w:rPr>
        <w:t xml:space="preserve">BEZROBOTNEJ/POSZUKUJĄCEJ PRACY NIEPOZOSTAJĄCEJ W ZATRUDNIENIU </w:t>
      </w:r>
    </w:p>
    <w:p w14:paraId="62D6D882" w14:textId="77777777" w:rsidR="0078458D" w:rsidRPr="00621110" w:rsidRDefault="0078458D" w:rsidP="00CC57DD">
      <w:pPr>
        <w:tabs>
          <w:tab w:val="left" w:pos="360"/>
        </w:tabs>
        <w:ind w:left="180"/>
        <w:jc w:val="center"/>
        <w:rPr>
          <w:b/>
        </w:rPr>
      </w:pPr>
    </w:p>
    <w:p w14:paraId="673CEEDB" w14:textId="77777777" w:rsidR="00CC57DD" w:rsidRPr="00621110" w:rsidRDefault="00CC57DD" w:rsidP="00D973B1">
      <w:pPr>
        <w:tabs>
          <w:tab w:val="left" w:pos="360"/>
        </w:tabs>
        <w:spacing w:line="288" w:lineRule="auto"/>
        <w:rPr>
          <w:b/>
          <w:sz w:val="22"/>
          <w:szCs w:val="22"/>
        </w:rPr>
      </w:pPr>
      <w:r w:rsidRPr="00621110">
        <w:rPr>
          <w:b/>
          <w:sz w:val="22"/>
          <w:szCs w:val="22"/>
        </w:rPr>
        <w:t>Oświadczam, ż</w:t>
      </w:r>
      <w:r w:rsidR="0078458D" w:rsidRPr="00621110">
        <w:rPr>
          <w:b/>
          <w:sz w:val="22"/>
          <w:szCs w:val="22"/>
        </w:rPr>
        <w:t>e</w:t>
      </w:r>
      <w:r w:rsidRPr="00621110">
        <w:rPr>
          <w:b/>
          <w:sz w:val="22"/>
          <w:szCs w:val="22"/>
        </w:rPr>
        <w:t>:</w:t>
      </w:r>
    </w:p>
    <w:p w14:paraId="27A43C86" w14:textId="77777777" w:rsidR="00CC57DD" w:rsidRPr="00621110" w:rsidRDefault="0078458D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b/>
          <w:sz w:val="22"/>
          <w:szCs w:val="22"/>
        </w:rPr>
      </w:pPr>
      <w:r w:rsidRPr="00621110">
        <w:rPr>
          <w:sz w:val="22"/>
          <w:szCs w:val="22"/>
        </w:rPr>
        <w:t>S</w:t>
      </w:r>
      <w:r w:rsidR="00CC57DD" w:rsidRPr="00621110">
        <w:rPr>
          <w:sz w:val="22"/>
          <w:szCs w:val="22"/>
        </w:rPr>
        <w:t>pełniam warunki do otrzymania jednorazowych środków</w:t>
      </w:r>
      <w:r w:rsidR="00621944" w:rsidRPr="00621110">
        <w:rPr>
          <w:sz w:val="22"/>
          <w:szCs w:val="22"/>
        </w:rPr>
        <w:t xml:space="preserve"> Państwowego Funduszu Rehabilitacji Osób Niepełnosprawnych, określonych w Ro</w:t>
      </w:r>
      <w:r w:rsidR="00CC57DD" w:rsidRPr="00621110">
        <w:rPr>
          <w:sz w:val="22"/>
          <w:szCs w:val="22"/>
        </w:rPr>
        <w:t>zporządzeniu</w:t>
      </w:r>
      <w:r w:rsidR="00621944" w:rsidRPr="00621110">
        <w:rPr>
          <w:sz w:val="22"/>
          <w:szCs w:val="22"/>
        </w:rPr>
        <w:t xml:space="preserve"> </w:t>
      </w:r>
      <w:r w:rsidR="00CC57DD" w:rsidRPr="00621110">
        <w:rPr>
          <w:sz w:val="22"/>
          <w:szCs w:val="22"/>
        </w:rPr>
        <w:t>M</w:t>
      </w:r>
      <w:r w:rsidR="00621944" w:rsidRPr="00621110">
        <w:rPr>
          <w:sz w:val="22"/>
          <w:szCs w:val="22"/>
        </w:rPr>
        <w:t xml:space="preserve">inistra Rodziny, Pracy i Polityki Społecznej z </w:t>
      </w:r>
      <w:r w:rsidR="00CC57DD" w:rsidRPr="00621110">
        <w:rPr>
          <w:sz w:val="22"/>
          <w:szCs w:val="22"/>
        </w:rPr>
        <w:t>dnia 12</w:t>
      </w:r>
      <w:r w:rsidR="00621944" w:rsidRPr="00621110">
        <w:rPr>
          <w:sz w:val="22"/>
          <w:szCs w:val="22"/>
        </w:rPr>
        <w:t xml:space="preserve"> grudnia 2018 r. w sprawie przyznania osobie niepełnosprawnej  środków na podjęcie działalności gospodarczej, rolniczej albo działalności w formie </w:t>
      </w:r>
      <w:r w:rsidR="00CC57DD" w:rsidRPr="00621110">
        <w:rPr>
          <w:sz w:val="22"/>
          <w:szCs w:val="22"/>
        </w:rPr>
        <w:t>spółdzielni socjalnej;</w:t>
      </w:r>
    </w:p>
    <w:p w14:paraId="62B2A8E9" w14:textId="77777777" w:rsidR="00D973B1" w:rsidRPr="00621110" w:rsidRDefault="00D973B1" w:rsidP="00D973B1">
      <w:pPr>
        <w:widowControl w:val="0"/>
        <w:numPr>
          <w:ilvl w:val="0"/>
          <w:numId w:val="1"/>
        </w:numPr>
        <w:tabs>
          <w:tab w:val="clear" w:pos="900"/>
          <w:tab w:val="num" w:pos="709"/>
        </w:tabs>
        <w:autoSpaceDE w:val="0"/>
        <w:autoSpaceDN w:val="0"/>
        <w:spacing w:line="288" w:lineRule="auto"/>
        <w:ind w:left="709" w:hanging="425"/>
        <w:jc w:val="both"/>
        <w:rPr>
          <w:bCs/>
          <w:sz w:val="22"/>
          <w:szCs w:val="22"/>
        </w:rPr>
      </w:pPr>
      <w:r w:rsidRPr="00621110">
        <w:rPr>
          <w:bCs/>
          <w:color w:val="000000"/>
          <w:sz w:val="22"/>
          <w:szCs w:val="22"/>
        </w:rPr>
        <w:t xml:space="preserve">Byłam(em)/nie byłam(em)* karana(y) w okresie 2 lat przed dniem złożenia wniosku za przestępstwa przeciwko obrotowi gospodarczemu, w rozumieniu ustawy z dnia 6 czerwca 1997 r. – Kodeks karny lub ustawy z dnia 28 października 2002 r. o odpowiedzialności podmiotów zbiorowych za czyny zabronione </w:t>
      </w:r>
      <w:r w:rsidRPr="00621110">
        <w:rPr>
          <w:bCs/>
          <w:sz w:val="22"/>
          <w:szCs w:val="22"/>
        </w:rPr>
        <w:t xml:space="preserve">pod groźbą kary i jestem świadomy(a) odpowiedzialności karnej za złożenie fałszywego oświadczenia. </w:t>
      </w:r>
    </w:p>
    <w:p w14:paraId="7B06D060" w14:textId="77777777" w:rsidR="00621944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W</w:t>
      </w:r>
      <w:r w:rsidR="00CC57DD" w:rsidRPr="00621110">
        <w:rPr>
          <w:sz w:val="22"/>
          <w:szCs w:val="22"/>
        </w:rPr>
        <w:t xml:space="preserve"> okresie 12 miesięcy bezpośrednio przed dnie</w:t>
      </w:r>
      <w:r w:rsidRPr="00621110">
        <w:rPr>
          <w:sz w:val="22"/>
          <w:szCs w:val="22"/>
        </w:rPr>
        <w:t>m złożenia wniosku nie posiadała</w:t>
      </w:r>
      <w:r w:rsidR="00CC57DD" w:rsidRPr="00621110">
        <w:rPr>
          <w:sz w:val="22"/>
          <w:szCs w:val="22"/>
        </w:rPr>
        <w:t>m/</w:t>
      </w:r>
      <w:r w:rsidRPr="00621110">
        <w:rPr>
          <w:sz w:val="22"/>
          <w:szCs w:val="22"/>
        </w:rPr>
        <w:t>e</w:t>
      </w:r>
      <w:r w:rsidR="00CC57DD" w:rsidRPr="00621110">
        <w:rPr>
          <w:sz w:val="22"/>
          <w:szCs w:val="22"/>
        </w:rPr>
        <w:t>m wpisu do ewidencji działalności gospodarczej</w:t>
      </w:r>
      <w:r w:rsidRPr="00621110">
        <w:rPr>
          <w:sz w:val="22"/>
          <w:szCs w:val="22"/>
        </w:rPr>
        <w:t>/rolniczej (w tym CEIDG)</w:t>
      </w:r>
      <w:r w:rsidR="00CF4835" w:rsidRPr="00621110">
        <w:rPr>
          <w:sz w:val="22"/>
          <w:szCs w:val="22"/>
        </w:rPr>
        <w:t xml:space="preserve"> oraz nie prowadziłam/em działalności</w:t>
      </w:r>
      <w:r w:rsidR="001518C0" w:rsidRPr="00621110">
        <w:rPr>
          <w:sz w:val="22"/>
          <w:szCs w:val="22"/>
        </w:rPr>
        <w:t xml:space="preserve"> samodzielnie lub wspólnie z innymi osobami lub podmiotami;</w:t>
      </w:r>
    </w:p>
    <w:p w14:paraId="4F74FBFE" w14:textId="77777777" w:rsidR="00CC57DD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W</w:t>
      </w:r>
      <w:r w:rsidR="00CC57DD" w:rsidRPr="00621110">
        <w:rPr>
          <w:sz w:val="22"/>
          <w:szCs w:val="22"/>
        </w:rPr>
        <w:t xml:space="preserve"> okresie 12 miesięcy bezpośrednio przed dniem złożenia wniosku nie był</w:t>
      </w:r>
      <w:r w:rsidRPr="00621110">
        <w:rPr>
          <w:sz w:val="22"/>
          <w:szCs w:val="22"/>
        </w:rPr>
        <w:t>am/e</w:t>
      </w:r>
      <w:r w:rsidR="00CC57DD" w:rsidRPr="00621110">
        <w:rPr>
          <w:sz w:val="22"/>
          <w:szCs w:val="22"/>
        </w:rPr>
        <w:t xml:space="preserve">m członkiem spółdzielni socjalnej </w:t>
      </w:r>
      <w:r w:rsidRPr="00621110">
        <w:rPr>
          <w:sz w:val="22"/>
          <w:szCs w:val="22"/>
        </w:rPr>
        <w:t xml:space="preserve">oraz </w:t>
      </w:r>
      <w:r w:rsidR="00CC57DD" w:rsidRPr="00621110">
        <w:rPr>
          <w:sz w:val="22"/>
          <w:szCs w:val="22"/>
        </w:rPr>
        <w:t>nie był</w:t>
      </w:r>
      <w:r w:rsidRPr="00621110">
        <w:rPr>
          <w:sz w:val="22"/>
          <w:szCs w:val="22"/>
        </w:rPr>
        <w:t>am/e</w:t>
      </w:r>
      <w:r w:rsidR="00CC57DD" w:rsidRPr="00621110">
        <w:rPr>
          <w:sz w:val="22"/>
          <w:szCs w:val="22"/>
        </w:rPr>
        <w:t>m wpisan</w:t>
      </w:r>
      <w:r w:rsidRPr="00621110">
        <w:rPr>
          <w:sz w:val="22"/>
          <w:szCs w:val="22"/>
        </w:rPr>
        <w:t>a</w:t>
      </w:r>
      <w:r w:rsidR="00CC57DD" w:rsidRPr="00621110">
        <w:rPr>
          <w:sz w:val="22"/>
          <w:szCs w:val="22"/>
        </w:rPr>
        <w:t>/</w:t>
      </w:r>
      <w:r w:rsidRPr="00621110">
        <w:rPr>
          <w:sz w:val="22"/>
          <w:szCs w:val="22"/>
        </w:rPr>
        <w:t>y</w:t>
      </w:r>
      <w:r w:rsidR="00CC57DD" w:rsidRPr="00621110">
        <w:rPr>
          <w:sz w:val="22"/>
          <w:szCs w:val="22"/>
        </w:rPr>
        <w:t xml:space="preserve"> do Krajowego Rejestru Sądowe</w:t>
      </w:r>
      <w:r w:rsidRPr="00621110">
        <w:rPr>
          <w:sz w:val="22"/>
          <w:szCs w:val="22"/>
        </w:rPr>
        <w:t>go jako założyciel spółdzielni socjalnej;</w:t>
      </w:r>
    </w:p>
    <w:p w14:paraId="55F428B2" w14:textId="77777777" w:rsidR="00CC57DD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N</w:t>
      </w:r>
      <w:r w:rsidR="00CC57DD" w:rsidRPr="00621110">
        <w:rPr>
          <w:sz w:val="22"/>
          <w:szCs w:val="22"/>
        </w:rPr>
        <w:t>ie otrzymał</w:t>
      </w:r>
      <w:r w:rsidRPr="00621110">
        <w:rPr>
          <w:sz w:val="22"/>
          <w:szCs w:val="22"/>
        </w:rPr>
        <w:t>am/e</w:t>
      </w:r>
      <w:r w:rsidR="00CC57DD" w:rsidRPr="00621110">
        <w:rPr>
          <w:sz w:val="22"/>
          <w:szCs w:val="22"/>
        </w:rPr>
        <w:t xml:space="preserve">m </w:t>
      </w:r>
      <w:r w:rsidRPr="00621110">
        <w:rPr>
          <w:sz w:val="22"/>
          <w:szCs w:val="22"/>
        </w:rPr>
        <w:t xml:space="preserve">dotychczas </w:t>
      </w:r>
      <w:r w:rsidR="00CC57DD" w:rsidRPr="00621110">
        <w:rPr>
          <w:sz w:val="22"/>
          <w:szCs w:val="22"/>
        </w:rPr>
        <w:t>bezzwrotnych środków publicznych na podjęcie działalności gospodarczej, rolniczej albo działalności</w:t>
      </w:r>
      <w:r w:rsidRPr="00621110">
        <w:rPr>
          <w:sz w:val="22"/>
          <w:szCs w:val="22"/>
        </w:rPr>
        <w:t xml:space="preserve"> w formie spółdzielni socjalnej;</w:t>
      </w:r>
    </w:p>
    <w:p w14:paraId="12CA244F" w14:textId="77777777" w:rsidR="00621944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Nie złożyłam/em wniosku o przyznanie środków na podjęcie działalności gospodarczej, rolniczej albo działalności w formie spółdzielni socjalnej do innego starosty;</w:t>
      </w:r>
    </w:p>
    <w:p w14:paraId="6FDFB6E6" w14:textId="77777777" w:rsidR="00CC57DD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W</w:t>
      </w:r>
      <w:r w:rsidR="00CC57DD" w:rsidRPr="00621110">
        <w:rPr>
          <w:sz w:val="22"/>
          <w:szCs w:val="22"/>
        </w:rPr>
        <w:t>ykorzystam przyznane środki zgodnie z przeznaczeniem;</w:t>
      </w:r>
    </w:p>
    <w:p w14:paraId="74788B57" w14:textId="77777777" w:rsidR="00D973B1" w:rsidRPr="00621110" w:rsidRDefault="00D973B1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Nie posiadam/posiadam nieuregulowanych w terminie zobowiązań cywilnoprawnych.</w:t>
      </w:r>
    </w:p>
    <w:p w14:paraId="4F867720" w14:textId="77777777" w:rsidR="00CC57DD" w:rsidRPr="00621110" w:rsidRDefault="00621944" w:rsidP="00D973B1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W</w:t>
      </w:r>
      <w:r w:rsidR="00CC57DD" w:rsidRPr="00621110">
        <w:rPr>
          <w:sz w:val="22"/>
          <w:szCs w:val="22"/>
        </w:rPr>
        <w:t xml:space="preserve"> </w:t>
      </w:r>
      <w:r w:rsidR="007E66D1" w:rsidRPr="00621110">
        <w:rPr>
          <w:sz w:val="22"/>
          <w:szCs w:val="22"/>
        </w:rPr>
        <w:t>ciągu ostatnich trzech lat podatkowych</w:t>
      </w:r>
      <w:r w:rsidR="00CC57DD" w:rsidRPr="00621110">
        <w:rPr>
          <w:sz w:val="22"/>
          <w:szCs w:val="22"/>
        </w:rPr>
        <w:t>:</w:t>
      </w:r>
    </w:p>
    <w:p w14:paraId="7494DD77" w14:textId="77777777" w:rsidR="00E77435" w:rsidRPr="00621110" w:rsidRDefault="00CC57DD" w:rsidP="00D973B1">
      <w:pPr>
        <w:tabs>
          <w:tab w:val="left" w:pos="360"/>
        </w:tabs>
        <w:spacing w:line="288" w:lineRule="auto"/>
        <w:ind w:left="70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- nie otrzymał</w:t>
      </w:r>
      <w:r w:rsidR="00E77435" w:rsidRPr="00621110">
        <w:rPr>
          <w:sz w:val="22"/>
          <w:szCs w:val="22"/>
        </w:rPr>
        <w:t>a</w:t>
      </w:r>
      <w:r w:rsidRPr="00621110">
        <w:rPr>
          <w:sz w:val="22"/>
          <w:szCs w:val="22"/>
        </w:rPr>
        <w:t>m</w:t>
      </w:r>
      <w:r w:rsidR="00E77435" w:rsidRPr="00621110">
        <w:rPr>
          <w:sz w:val="22"/>
          <w:szCs w:val="22"/>
        </w:rPr>
        <w:t>(em) / otrzymała</w:t>
      </w:r>
      <w:r w:rsidRPr="00621110">
        <w:rPr>
          <w:sz w:val="22"/>
          <w:szCs w:val="22"/>
        </w:rPr>
        <w:t>m</w:t>
      </w:r>
      <w:r w:rsidR="00E77435" w:rsidRPr="00621110">
        <w:rPr>
          <w:sz w:val="22"/>
          <w:szCs w:val="22"/>
        </w:rPr>
        <w:t>(em)*</w:t>
      </w:r>
      <w:r w:rsidRPr="00621110">
        <w:rPr>
          <w:sz w:val="22"/>
          <w:szCs w:val="22"/>
        </w:rPr>
        <w:t xml:space="preserve"> pomocy</w:t>
      </w:r>
      <w:r w:rsidR="00E77435" w:rsidRPr="00621110">
        <w:rPr>
          <w:sz w:val="22"/>
          <w:szCs w:val="22"/>
        </w:rPr>
        <w:t xml:space="preserve">/pomoc* </w:t>
      </w:r>
      <w:r w:rsidRPr="00621110">
        <w:rPr>
          <w:sz w:val="22"/>
          <w:szCs w:val="22"/>
        </w:rPr>
        <w:t xml:space="preserve">de </w:t>
      </w:r>
      <w:proofErr w:type="spellStart"/>
      <w:r w:rsidRPr="00621110">
        <w:rPr>
          <w:sz w:val="22"/>
          <w:szCs w:val="22"/>
        </w:rPr>
        <w:t>minimis</w:t>
      </w:r>
      <w:proofErr w:type="spellEnd"/>
      <w:r w:rsidR="00E77435" w:rsidRPr="00621110">
        <w:rPr>
          <w:sz w:val="22"/>
          <w:szCs w:val="22"/>
        </w:rPr>
        <w:t xml:space="preserve">, </w:t>
      </w:r>
    </w:p>
    <w:p w14:paraId="0E010C14" w14:textId="77777777" w:rsidR="00310D1B" w:rsidRPr="00621110" w:rsidRDefault="00E77435" w:rsidP="00D973B1">
      <w:pPr>
        <w:tabs>
          <w:tab w:val="left" w:pos="360"/>
        </w:tabs>
        <w:spacing w:line="288" w:lineRule="auto"/>
        <w:ind w:left="70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 xml:space="preserve"> </w:t>
      </w:r>
      <w:r w:rsidR="00CC57DD" w:rsidRPr="00621110">
        <w:rPr>
          <w:sz w:val="22"/>
          <w:szCs w:val="22"/>
        </w:rPr>
        <w:t xml:space="preserve"> pomocy</w:t>
      </w:r>
      <w:r w:rsidRPr="00621110">
        <w:rPr>
          <w:sz w:val="22"/>
          <w:szCs w:val="22"/>
        </w:rPr>
        <w:t>/pomoc</w:t>
      </w:r>
      <w:r w:rsidR="00CC57DD" w:rsidRPr="00621110">
        <w:rPr>
          <w:sz w:val="22"/>
          <w:szCs w:val="22"/>
        </w:rPr>
        <w:t xml:space="preserve"> de </w:t>
      </w:r>
      <w:proofErr w:type="spellStart"/>
      <w:r w:rsidR="00CC57DD" w:rsidRPr="00621110">
        <w:rPr>
          <w:sz w:val="22"/>
          <w:szCs w:val="22"/>
        </w:rPr>
        <w:t>minimis</w:t>
      </w:r>
      <w:proofErr w:type="spellEnd"/>
      <w:r w:rsidR="00CC57DD" w:rsidRPr="00621110">
        <w:rPr>
          <w:sz w:val="22"/>
          <w:szCs w:val="22"/>
        </w:rPr>
        <w:t xml:space="preserve"> w </w:t>
      </w:r>
      <w:r w:rsidRPr="00621110">
        <w:rPr>
          <w:sz w:val="22"/>
          <w:szCs w:val="22"/>
        </w:rPr>
        <w:t xml:space="preserve">sektorze </w:t>
      </w:r>
      <w:r w:rsidR="00CC57DD" w:rsidRPr="00621110">
        <w:rPr>
          <w:sz w:val="22"/>
          <w:szCs w:val="22"/>
        </w:rPr>
        <w:t>roln</w:t>
      </w:r>
      <w:r w:rsidRPr="00621110">
        <w:rPr>
          <w:sz w:val="22"/>
          <w:szCs w:val="22"/>
        </w:rPr>
        <w:t xml:space="preserve">ym, pomocy/pomoc de </w:t>
      </w:r>
      <w:proofErr w:type="spellStart"/>
      <w:r w:rsidRPr="00621110">
        <w:rPr>
          <w:sz w:val="22"/>
          <w:szCs w:val="22"/>
        </w:rPr>
        <w:t>minimis</w:t>
      </w:r>
      <w:proofErr w:type="spellEnd"/>
    </w:p>
    <w:p w14:paraId="593919D4" w14:textId="77777777" w:rsidR="00CC57DD" w:rsidRPr="00621110" w:rsidRDefault="00310D1B" w:rsidP="00D973B1">
      <w:pPr>
        <w:tabs>
          <w:tab w:val="left" w:pos="360"/>
        </w:tabs>
        <w:spacing w:line="288" w:lineRule="auto"/>
        <w:ind w:left="70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 xml:space="preserve">  </w:t>
      </w:r>
      <w:r w:rsidR="00CC57DD" w:rsidRPr="00621110">
        <w:rPr>
          <w:sz w:val="22"/>
          <w:szCs w:val="22"/>
        </w:rPr>
        <w:t>w</w:t>
      </w:r>
      <w:r w:rsidR="00E77435" w:rsidRPr="00621110">
        <w:rPr>
          <w:sz w:val="22"/>
          <w:szCs w:val="22"/>
        </w:rPr>
        <w:t xml:space="preserve"> sektorze </w:t>
      </w:r>
      <w:r w:rsidR="00CC57DD" w:rsidRPr="00621110">
        <w:rPr>
          <w:sz w:val="22"/>
          <w:szCs w:val="22"/>
        </w:rPr>
        <w:t>rybołówstw</w:t>
      </w:r>
      <w:r w:rsidR="00E77435" w:rsidRPr="00621110">
        <w:rPr>
          <w:sz w:val="22"/>
          <w:szCs w:val="22"/>
        </w:rPr>
        <w:t>a i akwakultury</w:t>
      </w:r>
      <w:r w:rsidRPr="00621110">
        <w:rPr>
          <w:sz w:val="22"/>
          <w:szCs w:val="22"/>
        </w:rPr>
        <w:t xml:space="preserve"> </w:t>
      </w:r>
      <w:r w:rsidR="00CC57DD" w:rsidRPr="00621110">
        <w:rPr>
          <w:sz w:val="22"/>
          <w:szCs w:val="22"/>
        </w:rPr>
        <w:t>w wysokości</w:t>
      </w:r>
      <w:r w:rsidR="00E77435" w:rsidRPr="00621110">
        <w:rPr>
          <w:sz w:val="22"/>
          <w:szCs w:val="22"/>
        </w:rPr>
        <w:t xml:space="preserve">  </w:t>
      </w:r>
      <w:r w:rsidR="00CC57DD" w:rsidRPr="00621110">
        <w:rPr>
          <w:sz w:val="22"/>
          <w:szCs w:val="22"/>
        </w:rPr>
        <w:t>…………..</w:t>
      </w:r>
      <w:r w:rsidR="00E77435" w:rsidRPr="00621110">
        <w:rPr>
          <w:sz w:val="22"/>
          <w:szCs w:val="22"/>
        </w:rPr>
        <w:t xml:space="preserve"> euro</w:t>
      </w:r>
      <w:r w:rsidR="00CC57DD" w:rsidRPr="00621110">
        <w:rPr>
          <w:sz w:val="22"/>
          <w:szCs w:val="22"/>
        </w:rPr>
        <w:t>,</w:t>
      </w:r>
    </w:p>
    <w:p w14:paraId="7EA0CD8D" w14:textId="77777777" w:rsidR="00310D1B" w:rsidRPr="00621110" w:rsidRDefault="00310D1B" w:rsidP="00D973B1">
      <w:pPr>
        <w:tabs>
          <w:tab w:val="left" w:pos="360"/>
        </w:tabs>
        <w:spacing w:line="288" w:lineRule="auto"/>
        <w:ind w:left="70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- nie otrzymała</w:t>
      </w:r>
      <w:r w:rsidR="00CC57DD" w:rsidRPr="00621110">
        <w:rPr>
          <w:sz w:val="22"/>
          <w:szCs w:val="22"/>
        </w:rPr>
        <w:t>m/</w:t>
      </w:r>
      <w:r w:rsidRPr="00621110">
        <w:rPr>
          <w:sz w:val="22"/>
          <w:szCs w:val="22"/>
        </w:rPr>
        <w:t>e</w:t>
      </w:r>
      <w:r w:rsidR="00CC57DD" w:rsidRPr="00621110">
        <w:rPr>
          <w:sz w:val="22"/>
          <w:szCs w:val="22"/>
        </w:rPr>
        <w:t xml:space="preserve">m innej pomocy niż pomoc de </w:t>
      </w:r>
      <w:proofErr w:type="spellStart"/>
      <w:r w:rsidR="00CC57DD" w:rsidRPr="00621110">
        <w:rPr>
          <w:sz w:val="22"/>
          <w:szCs w:val="22"/>
        </w:rPr>
        <w:t>minimis</w:t>
      </w:r>
      <w:proofErr w:type="spellEnd"/>
      <w:r w:rsidR="00CC57DD" w:rsidRPr="00621110">
        <w:rPr>
          <w:sz w:val="22"/>
          <w:szCs w:val="22"/>
        </w:rPr>
        <w:t xml:space="preserve"> dotyczącej tych samych </w:t>
      </w:r>
      <w:r w:rsidRPr="00621110">
        <w:rPr>
          <w:sz w:val="22"/>
          <w:szCs w:val="22"/>
        </w:rPr>
        <w:t xml:space="preserve">    </w:t>
      </w:r>
    </w:p>
    <w:p w14:paraId="79FA9DDE" w14:textId="77777777" w:rsidR="00CC57DD" w:rsidRPr="00621110" w:rsidRDefault="00310D1B" w:rsidP="00D973B1">
      <w:pPr>
        <w:tabs>
          <w:tab w:val="left" w:pos="360"/>
        </w:tabs>
        <w:spacing w:line="288" w:lineRule="auto"/>
        <w:ind w:left="70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 xml:space="preserve">  </w:t>
      </w:r>
      <w:r w:rsidR="00CC57DD" w:rsidRPr="00621110">
        <w:rPr>
          <w:sz w:val="22"/>
          <w:szCs w:val="22"/>
        </w:rPr>
        <w:t>kosztów kwalifikowanych,</w:t>
      </w:r>
    </w:p>
    <w:p w14:paraId="6A8E1AD1" w14:textId="67186E88" w:rsidR="00CC57DD" w:rsidRPr="00766D37" w:rsidRDefault="00621944" w:rsidP="00E77435">
      <w:pPr>
        <w:numPr>
          <w:ilvl w:val="0"/>
          <w:numId w:val="1"/>
        </w:numPr>
        <w:tabs>
          <w:tab w:val="left" w:pos="360"/>
          <w:tab w:val="num" w:pos="709"/>
        </w:tabs>
        <w:spacing w:line="288" w:lineRule="auto"/>
        <w:ind w:left="709" w:hanging="359"/>
        <w:jc w:val="both"/>
        <w:rPr>
          <w:sz w:val="22"/>
          <w:szCs w:val="22"/>
        </w:rPr>
      </w:pPr>
      <w:r w:rsidRPr="00621110">
        <w:rPr>
          <w:sz w:val="22"/>
          <w:szCs w:val="22"/>
        </w:rPr>
        <w:t>Z</w:t>
      </w:r>
      <w:r w:rsidR="00CC57DD" w:rsidRPr="00621110">
        <w:rPr>
          <w:sz w:val="22"/>
          <w:szCs w:val="22"/>
        </w:rPr>
        <w:t>apoznał</w:t>
      </w:r>
      <w:r w:rsidRPr="00621110">
        <w:rPr>
          <w:sz w:val="22"/>
          <w:szCs w:val="22"/>
        </w:rPr>
        <w:t>a</w:t>
      </w:r>
      <w:r w:rsidR="00CC57DD" w:rsidRPr="00621110">
        <w:rPr>
          <w:sz w:val="22"/>
          <w:szCs w:val="22"/>
        </w:rPr>
        <w:t>m</w:t>
      </w:r>
      <w:r w:rsidRPr="00621110">
        <w:rPr>
          <w:sz w:val="22"/>
          <w:szCs w:val="22"/>
        </w:rPr>
        <w:t xml:space="preserve">/em </w:t>
      </w:r>
      <w:r w:rsidR="00CC57DD" w:rsidRPr="00621110">
        <w:rPr>
          <w:sz w:val="22"/>
          <w:szCs w:val="22"/>
        </w:rPr>
        <w:t xml:space="preserve">się z </w:t>
      </w:r>
      <w:r w:rsidR="00CC57DD" w:rsidRPr="00621110">
        <w:rPr>
          <w:i/>
          <w:sz w:val="22"/>
          <w:szCs w:val="22"/>
        </w:rPr>
        <w:t xml:space="preserve">Regulaminem przyznawania środków PFRON na wyposażenie stanowisk pracy oraz na podjęcie działalności gospodarczej, rolniczej albo działalności w formie </w:t>
      </w:r>
      <w:r w:rsidR="00021ACD" w:rsidRPr="00621110">
        <w:rPr>
          <w:i/>
          <w:sz w:val="22"/>
          <w:szCs w:val="22"/>
        </w:rPr>
        <w:t>spółdzielni socjalnej</w:t>
      </w:r>
      <w:r w:rsidR="00021ACD" w:rsidRPr="00621110">
        <w:rPr>
          <w:sz w:val="22"/>
          <w:szCs w:val="22"/>
        </w:rPr>
        <w:t xml:space="preserve"> </w:t>
      </w:r>
      <w:r w:rsidR="00E77435" w:rsidRPr="00621110">
        <w:rPr>
          <w:sz w:val="22"/>
          <w:szCs w:val="22"/>
        </w:rPr>
        <w:t>i akceptuję jego warunki.</w:t>
      </w:r>
    </w:p>
    <w:p w14:paraId="68A7A9C0" w14:textId="77777777" w:rsidR="00CC57DD" w:rsidRPr="00621110" w:rsidRDefault="00CC57DD" w:rsidP="00CC57DD">
      <w:pPr>
        <w:jc w:val="both"/>
        <w:rPr>
          <w:sz w:val="22"/>
          <w:szCs w:val="22"/>
          <w:u w:val="single"/>
        </w:rPr>
      </w:pPr>
    </w:p>
    <w:p w14:paraId="36274E45" w14:textId="21DE0B08" w:rsidR="00CC57DD" w:rsidRDefault="00CC57DD" w:rsidP="00CC57DD">
      <w:pPr>
        <w:jc w:val="both"/>
        <w:rPr>
          <w:b/>
          <w:sz w:val="22"/>
          <w:szCs w:val="22"/>
        </w:rPr>
      </w:pPr>
      <w:r w:rsidRPr="00621110">
        <w:rPr>
          <w:b/>
          <w:sz w:val="22"/>
          <w:szCs w:val="22"/>
        </w:rPr>
        <w:t>Oświadczam, że dane zawarte w</w:t>
      </w:r>
      <w:r w:rsidR="00E77435" w:rsidRPr="00621110">
        <w:rPr>
          <w:b/>
          <w:sz w:val="22"/>
          <w:szCs w:val="22"/>
        </w:rPr>
        <w:t xml:space="preserve">e </w:t>
      </w:r>
      <w:r w:rsidRPr="00621110">
        <w:rPr>
          <w:b/>
          <w:sz w:val="22"/>
          <w:szCs w:val="22"/>
        </w:rPr>
        <w:t>Wniosku</w:t>
      </w:r>
      <w:r w:rsidR="00E77435" w:rsidRPr="00621110">
        <w:rPr>
          <w:b/>
          <w:sz w:val="22"/>
          <w:szCs w:val="22"/>
        </w:rPr>
        <w:t xml:space="preserve"> </w:t>
      </w:r>
      <w:proofErr w:type="spellStart"/>
      <w:r w:rsidR="00E77435" w:rsidRPr="00621110">
        <w:rPr>
          <w:b/>
          <w:sz w:val="22"/>
          <w:szCs w:val="22"/>
        </w:rPr>
        <w:t>Wn</w:t>
      </w:r>
      <w:proofErr w:type="spellEnd"/>
      <w:r w:rsidR="00E77435" w:rsidRPr="00621110">
        <w:rPr>
          <w:b/>
          <w:sz w:val="22"/>
          <w:szCs w:val="22"/>
        </w:rPr>
        <w:t>-O</w:t>
      </w:r>
      <w:r w:rsidRPr="00621110">
        <w:rPr>
          <w:b/>
          <w:sz w:val="22"/>
          <w:szCs w:val="22"/>
        </w:rPr>
        <w:t>, załącznikach do Wniosku oraz oświadczeniach są zgodne z prawdą.</w:t>
      </w:r>
    </w:p>
    <w:p w14:paraId="5E5A02AD" w14:textId="77777777" w:rsidR="00766D37" w:rsidRPr="00766D37" w:rsidRDefault="00766D37" w:rsidP="00CC57DD">
      <w:pPr>
        <w:jc w:val="both"/>
        <w:rPr>
          <w:b/>
          <w:sz w:val="22"/>
          <w:szCs w:val="22"/>
        </w:rPr>
      </w:pPr>
    </w:p>
    <w:p w14:paraId="251AE978" w14:textId="3E259FB5" w:rsidR="00766D37" w:rsidRPr="00766D37" w:rsidRDefault="00766D37" w:rsidP="00766D37">
      <w:pPr>
        <w:keepNext/>
        <w:numPr>
          <w:ilvl w:val="4"/>
          <w:numId w:val="28"/>
        </w:numPr>
        <w:suppressAutoHyphens/>
        <w:jc w:val="both"/>
        <w:outlineLvl w:val="0"/>
        <w:rPr>
          <w:sz w:val="20"/>
          <w:szCs w:val="20"/>
          <w:lang w:val="x-none" w:eastAsia="zh-CN"/>
        </w:rPr>
      </w:pPr>
      <w:r>
        <w:rPr>
          <w:sz w:val="20"/>
          <w:szCs w:val="20"/>
          <w:lang w:val="x-none" w:eastAsia="zh-CN"/>
        </w:rPr>
        <w:t>Świadomy odpowiedzialności karnej za złożenie fałszywego oświadczenia z art. 233 § 1 ustawy z dnia 06 czerwca 1997 roku - Kodeks karny w związku z art.75 § 2 Kodeksu postępowania administracyjnego</w:t>
      </w:r>
      <w:r>
        <w:rPr>
          <w:sz w:val="20"/>
          <w:szCs w:val="20"/>
          <w:lang w:eastAsia="zh-CN"/>
        </w:rPr>
        <w:t>.</w:t>
      </w:r>
    </w:p>
    <w:p w14:paraId="147B5A97" w14:textId="77777777" w:rsidR="00766D37" w:rsidRDefault="00766D37" w:rsidP="00766D3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Potwierdzam własnoręcznym podpisem prawdziwość informacji zawartych w oświadczeniu.</w:t>
      </w:r>
    </w:p>
    <w:p w14:paraId="1CF290E0" w14:textId="4625766F" w:rsidR="00CC57DD" w:rsidRPr="00621110" w:rsidRDefault="00BE617C" w:rsidP="00BE617C">
      <w:pPr>
        <w:jc w:val="right"/>
      </w:pPr>
      <w:r w:rsidRPr="00621110">
        <w:t xml:space="preserve">                                                                                                       </w:t>
      </w:r>
      <w:r w:rsidR="00CC57DD" w:rsidRPr="00621110">
        <w:t xml:space="preserve">                                                                                                       </w:t>
      </w:r>
      <w:r w:rsidR="00021ACD" w:rsidRPr="00621110">
        <w:t xml:space="preserve">                                    </w:t>
      </w:r>
      <w:r w:rsidR="00E77435" w:rsidRPr="00621110">
        <w:t>………</w:t>
      </w:r>
      <w:r w:rsidR="00CC57DD" w:rsidRPr="00621110">
        <w:t xml:space="preserve">………………………….. </w:t>
      </w:r>
    </w:p>
    <w:p w14:paraId="20ACA9C2" w14:textId="2A417B6B" w:rsidR="00CC57DD" w:rsidRPr="00766D37" w:rsidRDefault="00CC57DD" w:rsidP="00021ACD">
      <w:pPr>
        <w:jc w:val="center"/>
        <w:rPr>
          <w:i/>
          <w:sz w:val="18"/>
          <w:szCs w:val="18"/>
        </w:rPr>
      </w:pPr>
      <w:r w:rsidRPr="00766D37">
        <w:rPr>
          <w:i/>
          <w:sz w:val="18"/>
          <w:szCs w:val="18"/>
        </w:rPr>
        <w:t xml:space="preserve">                                                                                      </w:t>
      </w:r>
      <w:r w:rsidR="0078458D" w:rsidRPr="00766D37">
        <w:rPr>
          <w:i/>
          <w:sz w:val="18"/>
          <w:szCs w:val="18"/>
        </w:rPr>
        <w:t xml:space="preserve">       </w:t>
      </w:r>
      <w:r w:rsidR="00E77435" w:rsidRPr="00766D37">
        <w:rPr>
          <w:i/>
          <w:sz w:val="18"/>
          <w:szCs w:val="18"/>
        </w:rPr>
        <w:t xml:space="preserve">                      </w:t>
      </w:r>
      <w:r w:rsidR="0078458D" w:rsidRPr="00766D37">
        <w:rPr>
          <w:i/>
          <w:sz w:val="18"/>
          <w:szCs w:val="18"/>
        </w:rPr>
        <w:t xml:space="preserve">  </w:t>
      </w:r>
      <w:r w:rsidRPr="00766D37">
        <w:rPr>
          <w:i/>
          <w:sz w:val="18"/>
          <w:szCs w:val="18"/>
        </w:rPr>
        <w:t xml:space="preserve"> </w:t>
      </w:r>
      <w:r w:rsidR="00E77435" w:rsidRPr="00766D37">
        <w:rPr>
          <w:i/>
          <w:sz w:val="18"/>
          <w:szCs w:val="18"/>
        </w:rPr>
        <w:t>(d</w:t>
      </w:r>
      <w:r w:rsidRPr="00766D37">
        <w:rPr>
          <w:i/>
          <w:sz w:val="18"/>
          <w:szCs w:val="18"/>
        </w:rPr>
        <w:t xml:space="preserve">ata i czytelny </w:t>
      </w:r>
      <w:r w:rsidR="00766D37" w:rsidRPr="00766D37">
        <w:rPr>
          <w:i/>
          <w:sz w:val="18"/>
          <w:szCs w:val="18"/>
        </w:rPr>
        <w:t>podpis wnioskodawcy)</w:t>
      </w:r>
    </w:p>
    <w:p w14:paraId="1AF93CCA" w14:textId="5FF03184" w:rsidR="00CC57DD" w:rsidRPr="00766D37" w:rsidRDefault="00766D37" w:rsidP="00CC57DD">
      <w:pPr>
        <w:jc w:val="both"/>
        <w:rPr>
          <w:b/>
          <w:sz w:val="18"/>
          <w:szCs w:val="18"/>
          <w:u w:val="single"/>
        </w:rPr>
      </w:pPr>
      <w:r w:rsidRPr="00766D37">
        <w:rPr>
          <w:b/>
          <w:sz w:val="18"/>
          <w:szCs w:val="18"/>
        </w:rPr>
        <w:t xml:space="preserve">* </w:t>
      </w:r>
      <w:r w:rsidRPr="00766D37">
        <w:rPr>
          <w:i/>
          <w:sz w:val="18"/>
          <w:szCs w:val="18"/>
        </w:rPr>
        <w:t>niepotrzebne skreślić</w:t>
      </w:r>
    </w:p>
    <w:p w14:paraId="04DFA6F9" w14:textId="77777777" w:rsidR="00F72F54" w:rsidRPr="00621110" w:rsidRDefault="00F72F54" w:rsidP="00CC57DD">
      <w:pPr>
        <w:jc w:val="both"/>
        <w:rPr>
          <w:b/>
          <w:u w:val="single"/>
        </w:rPr>
      </w:pPr>
    </w:p>
    <w:p w14:paraId="1DB8E27D" w14:textId="77777777" w:rsidR="00621110" w:rsidRPr="00F72F54" w:rsidRDefault="00CC57DD" w:rsidP="00621110">
      <w:pPr>
        <w:jc w:val="right"/>
        <w:rPr>
          <w:i/>
          <w:sz w:val="20"/>
          <w:szCs w:val="20"/>
        </w:rPr>
      </w:pPr>
      <w:r w:rsidRPr="00F72F54">
        <w:rPr>
          <w:b/>
          <w:sz w:val="20"/>
          <w:szCs w:val="20"/>
        </w:rPr>
        <w:lastRenderedPageBreak/>
        <w:t xml:space="preserve">Załącznik nr 2 do </w:t>
      </w:r>
      <w:r w:rsidR="0078458D" w:rsidRPr="00F72F54">
        <w:rPr>
          <w:b/>
          <w:sz w:val="20"/>
          <w:szCs w:val="20"/>
        </w:rPr>
        <w:t>W</w:t>
      </w:r>
      <w:r w:rsidRPr="00F72F54">
        <w:rPr>
          <w:b/>
          <w:sz w:val="20"/>
          <w:szCs w:val="20"/>
        </w:rPr>
        <w:t xml:space="preserve">niosku </w:t>
      </w:r>
      <w:proofErr w:type="spellStart"/>
      <w:r w:rsidRPr="00F72F54">
        <w:rPr>
          <w:b/>
          <w:sz w:val="20"/>
          <w:szCs w:val="20"/>
        </w:rPr>
        <w:t>W</w:t>
      </w:r>
      <w:r w:rsidR="0078458D" w:rsidRPr="00F72F54">
        <w:rPr>
          <w:b/>
          <w:sz w:val="20"/>
          <w:szCs w:val="20"/>
        </w:rPr>
        <w:t>n</w:t>
      </w:r>
      <w:proofErr w:type="spellEnd"/>
      <w:r w:rsidRPr="00F72F54">
        <w:rPr>
          <w:b/>
          <w:sz w:val="20"/>
          <w:szCs w:val="20"/>
        </w:rPr>
        <w:t>-O</w:t>
      </w:r>
      <w:r w:rsidR="0078458D" w:rsidRPr="00F72F54">
        <w:rPr>
          <w:b/>
          <w:sz w:val="20"/>
          <w:szCs w:val="20"/>
        </w:rPr>
        <w:t xml:space="preserve"> </w:t>
      </w:r>
      <w:r w:rsidR="0078458D" w:rsidRPr="00F72F54">
        <w:rPr>
          <w:sz w:val="20"/>
          <w:szCs w:val="20"/>
        </w:rPr>
        <w:t>-</w:t>
      </w:r>
      <w:r w:rsidR="0078458D" w:rsidRPr="00F72F54">
        <w:rPr>
          <w:b/>
          <w:sz w:val="20"/>
          <w:szCs w:val="20"/>
        </w:rPr>
        <w:t xml:space="preserve"> </w:t>
      </w:r>
      <w:r w:rsidR="0078458D" w:rsidRPr="00F72F54">
        <w:rPr>
          <w:i/>
          <w:sz w:val="20"/>
          <w:szCs w:val="20"/>
        </w:rPr>
        <w:t xml:space="preserve">Wniosku osoby niepełnosprawnej </w:t>
      </w:r>
    </w:p>
    <w:p w14:paraId="02602154" w14:textId="2BA7AD55" w:rsidR="00621110" w:rsidRPr="00F72F54" w:rsidRDefault="0078458D" w:rsidP="00621110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>dotyczącego środków na</w:t>
      </w:r>
      <w:r w:rsidR="00621110" w:rsidRPr="00F72F54">
        <w:rPr>
          <w:i/>
          <w:sz w:val="20"/>
          <w:szCs w:val="20"/>
        </w:rPr>
        <w:t xml:space="preserve"> </w:t>
      </w:r>
      <w:r w:rsidRPr="00F72F54">
        <w:rPr>
          <w:i/>
          <w:sz w:val="20"/>
          <w:szCs w:val="20"/>
        </w:rPr>
        <w:t xml:space="preserve">podjęcie działalności gospodarczej, rolniczej </w:t>
      </w:r>
    </w:p>
    <w:p w14:paraId="4DAFDC6E" w14:textId="007ACEE7" w:rsidR="0078458D" w:rsidRPr="00F72F54" w:rsidRDefault="0078458D" w:rsidP="00621110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>albo działalności w formie spółdzielni socjalnej</w:t>
      </w:r>
      <w:r w:rsidR="00E77435" w:rsidRPr="00F72F54">
        <w:rPr>
          <w:rStyle w:val="Odwoanieprzypisudolnego"/>
          <w:i/>
          <w:sz w:val="20"/>
          <w:szCs w:val="20"/>
        </w:rPr>
        <w:footnoteReference w:id="2"/>
      </w:r>
    </w:p>
    <w:p w14:paraId="6EA8429F" w14:textId="77777777" w:rsidR="0078458D" w:rsidRPr="00621110" w:rsidRDefault="0078458D" w:rsidP="00621110">
      <w:pPr>
        <w:jc w:val="right"/>
        <w:rPr>
          <w:b/>
        </w:rPr>
      </w:pPr>
    </w:p>
    <w:p w14:paraId="4810C5B9" w14:textId="654275EF" w:rsidR="00CC57DD" w:rsidRDefault="00CC57DD" w:rsidP="00CC57DD">
      <w:pPr>
        <w:jc w:val="both"/>
        <w:rPr>
          <w:b/>
        </w:rPr>
      </w:pPr>
    </w:p>
    <w:p w14:paraId="41B33195" w14:textId="77777777" w:rsidR="00621110" w:rsidRPr="00621110" w:rsidRDefault="00621110" w:rsidP="00621110">
      <w:pPr>
        <w:jc w:val="center"/>
        <w:rPr>
          <w:b/>
        </w:rPr>
      </w:pPr>
    </w:p>
    <w:p w14:paraId="467E1CB4" w14:textId="12820037" w:rsidR="00CC57DD" w:rsidRPr="00621110" w:rsidRDefault="00E77435" w:rsidP="00621110">
      <w:pPr>
        <w:jc w:val="center"/>
        <w:rPr>
          <w:b/>
        </w:rPr>
      </w:pPr>
      <w:r w:rsidRPr="00621110">
        <w:rPr>
          <w:b/>
        </w:rPr>
        <w:t>OŚWIADCZENIE WSPÓŁMAŁŻONKA WNIOSKODAWCY</w:t>
      </w:r>
    </w:p>
    <w:p w14:paraId="6F1FFEB4" w14:textId="77777777" w:rsidR="0035163F" w:rsidRPr="00621110" w:rsidRDefault="0035163F" w:rsidP="00621110">
      <w:pPr>
        <w:jc w:val="center"/>
        <w:rPr>
          <w:b/>
        </w:rPr>
      </w:pPr>
    </w:p>
    <w:p w14:paraId="397B2D03" w14:textId="77777777" w:rsidR="0035163F" w:rsidRPr="00621110" w:rsidRDefault="0035163F" w:rsidP="00CC57DD">
      <w:pPr>
        <w:jc w:val="both"/>
        <w:rPr>
          <w:b/>
        </w:rPr>
      </w:pPr>
    </w:p>
    <w:p w14:paraId="457A9C0A" w14:textId="77777777" w:rsidR="0035163F" w:rsidRPr="00621110" w:rsidRDefault="0035163F" w:rsidP="0035163F">
      <w:pPr>
        <w:spacing w:line="192" w:lineRule="auto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………………………………………………………………</w:t>
      </w:r>
      <w:r w:rsidR="00E0621B" w:rsidRPr="00621110">
        <w:rPr>
          <w:rFonts w:eastAsia="Verdana"/>
          <w:color w:val="000000"/>
          <w:sz w:val="18"/>
          <w:szCs w:val="18"/>
        </w:rPr>
        <w:t>…..</w:t>
      </w:r>
      <w:r w:rsidRPr="00621110">
        <w:rPr>
          <w:rFonts w:eastAsia="Verdana"/>
          <w:color w:val="000000"/>
          <w:sz w:val="18"/>
          <w:szCs w:val="18"/>
        </w:rPr>
        <w:t>…...</w:t>
      </w:r>
    </w:p>
    <w:p w14:paraId="0BC0FE35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nazwisko i imiona</w:t>
      </w:r>
    </w:p>
    <w:p w14:paraId="05E4F12D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</w:p>
    <w:p w14:paraId="3B050E7C" w14:textId="77777777" w:rsidR="0035163F" w:rsidRPr="00621110" w:rsidRDefault="0035163F" w:rsidP="0035163F">
      <w:pPr>
        <w:spacing w:line="192" w:lineRule="auto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……………………………………………………………..…</w:t>
      </w:r>
      <w:r w:rsidR="00E0621B" w:rsidRPr="00621110">
        <w:rPr>
          <w:rFonts w:eastAsia="Verdana"/>
          <w:color w:val="000000"/>
          <w:sz w:val="18"/>
          <w:szCs w:val="18"/>
        </w:rPr>
        <w:t>…</w:t>
      </w:r>
      <w:r w:rsidRPr="00621110">
        <w:rPr>
          <w:rFonts w:eastAsia="Verdana"/>
          <w:color w:val="000000"/>
          <w:sz w:val="18"/>
          <w:szCs w:val="18"/>
        </w:rPr>
        <w:t>…</w:t>
      </w:r>
      <w:r w:rsidR="00E0621B" w:rsidRPr="00621110">
        <w:rPr>
          <w:rFonts w:eastAsia="Verdana"/>
          <w:color w:val="000000"/>
          <w:sz w:val="18"/>
          <w:szCs w:val="18"/>
        </w:rPr>
        <w:t>.</w:t>
      </w:r>
      <w:r w:rsidRPr="00621110">
        <w:rPr>
          <w:rFonts w:eastAsia="Verdana"/>
          <w:color w:val="000000"/>
          <w:sz w:val="18"/>
          <w:szCs w:val="18"/>
        </w:rPr>
        <w:t>..</w:t>
      </w:r>
    </w:p>
    <w:p w14:paraId="4C097B4B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imiona rodziców</w:t>
      </w:r>
    </w:p>
    <w:p w14:paraId="22CBDAB1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</w:p>
    <w:p w14:paraId="0191881B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>………………………………………………………………………..</w:t>
      </w:r>
    </w:p>
    <w:p w14:paraId="471F1214" w14:textId="77777777" w:rsidR="0035163F" w:rsidRPr="00621110" w:rsidRDefault="0035163F" w:rsidP="0035163F">
      <w:pPr>
        <w:spacing w:line="192" w:lineRule="auto"/>
        <w:ind w:left="152" w:hanging="10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 xml:space="preserve">                           miejsce i data urodzenia   </w:t>
      </w:r>
    </w:p>
    <w:p w14:paraId="0E0571CC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 xml:space="preserve">    </w:t>
      </w:r>
    </w:p>
    <w:p w14:paraId="01EB469A" w14:textId="77777777" w:rsidR="0035163F" w:rsidRPr="00621110" w:rsidRDefault="0035163F" w:rsidP="0035163F">
      <w:pPr>
        <w:spacing w:line="192" w:lineRule="auto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………………………………………………………………</w:t>
      </w:r>
      <w:r w:rsidR="00E0621B" w:rsidRPr="00621110">
        <w:rPr>
          <w:rFonts w:eastAsia="Verdana"/>
          <w:color w:val="000000"/>
          <w:sz w:val="18"/>
          <w:szCs w:val="18"/>
        </w:rPr>
        <w:t>.…</w:t>
      </w:r>
      <w:r w:rsidRPr="00621110">
        <w:rPr>
          <w:rFonts w:eastAsia="Verdana"/>
          <w:color w:val="000000"/>
          <w:sz w:val="18"/>
          <w:szCs w:val="18"/>
        </w:rPr>
        <w:t>…….</w:t>
      </w:r>
    </w:p>
    <w:p w14:paraId="3A002ADB" w14:textId="77777777" w:rsidR="0035163F" w:rsidRPr="00621110" w:rsidRDefault="0035163F" w:rsidP="0035163F">
      <w:pPr>
        <w:spacing w:line="192" w:lineRule="auto"/>
        <w:ind w:left="152" w:hanging="10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 xml:space="preserve">                           nr ewidencyjny PESEL</w:t>
      </w:r>
    </w:p>
    <w:p w14:paraId="3378F425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</w:p>
    <w:p w14:paraId="423AFF17" w14:textId="77777777" w:rsidR="0035163F" w:rsidRPr="00621110" w:rsidRDefault="0035163F" w:rsidP="0035163F">
      <w:pPr>
        <w:spacing w:line="192" w:lineRule="auto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>………………………………………………………………….…</w:t>
      </w:r>
      <w:r w:rsidR="00E0621B" w:rsidRPr="00621110">
        <w:rPr>
          <w:rFonts w:eastAsia="Verdana"/>
          <w:color w:val="000000"/>
          <w:sz w:val="18"/>
          <w:szCs w:val="18"/>
        </w:rPr>
        <w:t>....</w:t>
      </w:r>
      <w:r w:rsidRPr="00621110">
        <w:rPr>
          <w:rFonts w:eastAsia="Verdana"/>
          <w:color w:val="000000"/>
          <w:sz w:val="18"/>
          <w:szCs w:val="18"/>
        </w:rPr>
        <w:t>.</w:t>
      </w:r>
    </w:p>
    <w:p w14:paraId="6C58F26A" w14:textId="77777777" w:rsidR="0035163F" w:rsidRPr="00621110" w:rsidRDefault="0035163F" w:rsidP="0035163F">
      <w:pPr>
        <w:spacing w:line="192" w:lineRule="auto"/>
        <w:ind w:left="152" w:hanging="10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 xml:space="preserve">                           nr dokumentu tożsamości</w:t>
      </w:r>
    </w:p>
    <w:p w14:paraId="2B58BD47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  <w:r w:rsidRPr="00621110">
        <w:rPr>
          <w:rFonts w:eastAsia="Verdana"/>
          <w:color w:val="000000"/>
          <w:sz w:val="18"/>
          <w:szCs w:val="18"/>
        </w:rPr>
        <w:t xml:space="preserve">        </w:t>
      </w:r>
    </w:p>
    <w:p w14:paraId="06620E82" w14:textId="77777777" w:rsidR="0035163F" w:rsidRPr="00621110" w:rsidRDefault="0035163F" w:rsidP="0035163F">
      <w:pPr>
        <w:spacing w:line="192" w:lineRule="auto"/>
        <w:ind w:left="708" w:firstLine="708"/>
        <w:jc w:val="both"/>
        <w:rPr>
          <w:rFonts w:eastAsia="Verdana"/>
          <w:color w:val="000000"/>
          <w:sz w:val="18"/>
          <w:szCs w:val="18"/>
        </w:rPr>
      </w:pPr>
    </w:p>
    <w:p w14:paraId="7AD3502A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>………………………………………………………………………...</w:t>
      </w:r>
    </w:p>
    <w:p w14:paraId="17B74B47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 xml:space="preserve">                                  adres zameldowania          </w:t>
      </w:r>
    </w:p>
    <w:p w14:paraId="6DCFAB8C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 xml:space="preserve">                                 </w:t>
      </w:r>
    </w:p>
    <w:p w14:paraId="52F50202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</w:p>
    <w:p w14:paraId="1C5AF326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>………………………………………………………………………...</w:t>
      </w:r>
    </w:p>
    <w:p w14:paraId="682ECC46" w14:textId="204F04B7" w:rsidR="0035163F" w:rsidRDefault="0035163F" w:rsidP="0035163F">
      <w:pPr>
        <w:spacing w:line="192" w:lineRule="auto"/>
        <w:jc w:val="both"/>
        <w:rPr>
          <w:sz w:val="18"/>
          <w:szCs w:val="18"/>
        </w:rPr>
      </w:pPr>
      <w:r w:rsidRPr="00621110">
        <w:rPr>
          <w:sz w:val="18"/>
          <w:szCs w:val="18"/>
        </w:rPr>
        <w:t xml:space="preserve">                                  adres zamieszkania           </w:t>
      </w:r>
    </w:p>
    <w:p w14:paraId="1274A5F1" w14:textId="200ED0A4" w:rsidR="00621110" w:rsidRDefault="00621110" w:rsidP="0035163F">
      <w:pPr>
        <w:spacing w:line="192" w:lineRule="auto"/>
        <w:jc w:val="both"/>
        <w:rPr>
          <w:sz w:val="18"/>
          <w:szCs w:val="18"/>
        </w:rPr>
      </w:pPr>
    </w:p>
    <w:p w14:paraId="7366DEFE" w14:textId="4C85B80C" w:rsidR="00621110" w:rsidRDefault="00621110" w:rsidP="0035163F">
      <w:pPr>
        <w:spacing w:line="192" w:lineRule="auto"/>
        <w:jc w:val="both"/>
        <w:rPr>
          <w:sz w:val="18"/>
          <w:szCs w:val="18"/>
        </w:rPr>
      </w:pPr>
    </w:p>
    <w:p w14:paraId="40F29547" w14:textId="77777777" w:rsidR="00621110" w:rsidRPr="00621110" w:rsidRDefault="00621110" w:rsidP="0035163F">
      <w:pPr>
        <w:spacing w:line="192" w:lineRule="auto"/>
        <w:jc w:val="both"/>
        <w:rPr>
          <w:sz w:val="18"/>
          <w:szCs w:val="18"/>
        </w:rPr>
      </w:pPr>
    </w:p>
    <w:p w14:paraId="665F809B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</w:p>
    <w:p w14:paraId="78D598B7" w14:textId="77777777" w:rsidR="0035163F" w:rsidRPr="00621110" w:rsidRDefault="0035163F" w:rsidP="0035163F">
      <w:pPr>
        <w:spacing w:line="192" w:lineRule="auto"/>
        <w:jc w:val="both"/>
        <w:rPr>
          <w:sz w:val="18"/>
          <w:szCs w:val="18"/>
        </w:rPr>
      </w:pPr>
    </w:p>
    <w:p w14:paraId="35509F97" w14:textId="77777777" w:rsidR="0035163F" w:rsidRPr="00621110" w:rsidRDefault="0035163F" w:rsidP="0035163F">
      <w:pPr>
        <w:keepNext/>
        <w:spacing w:line="288" w:lineRule="auto"/>
        <w:jc w:val="both"/>
        <w:outlineLvl w:val="3"/>
        <w:rPr>
          <w:bCs/>
          <w:sz w:val="22"/>
          <w:szCs w:val="22"/>
        </w:rPr>
      </w:pPr>
      <w:r w:rsidRPr="00621110">
        <w:rPr>
          <w:bCs/>
          <w:sz w:val="22"/>
          <w:szCs w:val="22"/>
        </w:rPr>
        <w:t xml:space="preserve">Wyrażam zgodę na zawarcie umowy przyznającej środki PFRON na podjęcie działalności gospodarczej/działalności rolniczej/działalności w formie spółdzielni socjalnej*  przez  moją żonę/ mojego męża* </w:t>
      </w:r>
    </w:p>
    <w:p w14:paraId="7107281D" w14:textId="161E5FE1" w:rsidR="0035163F" w:rsidRDefault="0035163F" w:rsidP="0035163F">
      <w:pPr>
        <w:spacing w:after="4" w:line="250" w:lineRule="auto"/>
        <w:ind w:left="152" w:hanging="10"/>
        <w:jc w:val="both"/>
        <w:rPr>
          <w:rFonts w:eastAsia="Verdana"/>
          <w:color w:val="000000"/>
          <w:sz w:val="18"/>
          <w:szCs w:val="22"/>
        </w:rPr>
      </w:pPr>
    </w:p>
    <w:p w14:paraId="2650EF57" w14:textId="77777777" w:rsidR="00545257" w:rsidRPr="00621110" w:rsidRDefault="00545257" w:rsidP="0035163F">
      <w:pPr>
        <w:spacing w:after="4" w:line="250" w:lineRule="auto"/>
        <w:ind w:left="152" w:hanging="10"/>
        <w:jc w:val="both"/>
        <w:rPr>
          <w:rFonts w:eastAsia="Verdana"/>
          <w:color w:val="000000"/>
          <w:sz w:val="18"/>
          <w:szCs w:val="22"/>
        </w:rPr>
      </w:pPr>
    </w:p>
    <w:p w14:paraId="3A9ACC95" w14:textId="29B4BF5F" w:rsidR="0035163F" w:rsidRPr="00621110" w:rsidRDefault="0035163F" w:rsidP="0035163F">
      <w:pPr>
        <w:keepNext/>
        <w:spacing w:line="276" w:lineRule="auto"/>
        <w:jc w:val="both"/>
        <w:outlineLvl w:val="3"/>
        <w:rPr>
          <w:bCs/>
          <w:sz w:val="18"/>
          <w:szCs w:val="18"/>
        </w:rPr>
      </w:pPr>
      <w:r w:rsidRPr="00621110">
        <w:rPr>
          <w:bCs/>
          <w:sz w:val="18"/>
          <w:szCs w:val="18"/>
        </w:rPr>
        <w:t>……………….................................................................................................................................................................................</w:t>
      </w:r>
    </w:p>
    <w:p w14:paraId="5FA74745" w14:textId="77777777" w:rsidR="0035163F" w:rsidRPr="00621110" w:rsidRDefault="0035163F" w:rsidP="0035163F">
      <w:pPr>
        <w:keepNext/>
        <w:spacing w:line="276" w:lineRule="auto"/>
        <w:jc w:val="center"/>
        <w:outlineLvl w:val="3"/>
        <w:rPr>
          <w:bCs/>
          <w:i/>
          <w:sz w:val="18"/>
          <w:szCs w:val="18"/>
        </w:rPr>
      </w:pPr>
      <w:r w:rsidRPr="00621110">
        <w:rPr>
          <w:bCs/>
          <w:i/>
          <w:sz w:val="18"/>
          <w:szCs w:val="18"/>
        </w:rPr>
        <w:t>(imię i nazwisko współmałżonka/ki)</w:t>
      </w:r>
    </w:p>
    <w:p w14:paraId="2F66056C" w14:textId="77777777" w:rsidR="0035163F" w:rsidRPr="00621110" w:rsidRDefault="0035163F" w:rsidP="0035163F">
      <w:pPr>
        <w:keepNext/>
        <w:spacing w:line="312" w:lineRule="auto"/>
        <w:jc w:val="both"/>
        <w:outlineLvl w:val="3"/>
        <w:rPr>
          <w:bCs/>
          <w:sz w:val="22"/>
          <w:szCs w:val="22"/>
        </w:rPr>
      </w:pPr>
    </w:p>
    <w:p w14:paraId="130C30E3" w14:textId="77777777" w:rsidR="0035163F" w:rsidRPr="00621110" w:rsidRDefault="0035163F" w:rsidP="0035163F">
      <w:pPr>
        <w:spacing w:after="4" w:line="250" w:lineRule="auto"/>
        <w:jc w:val="both"/>
        <w:rPr>
          <w:rFonts w:eastAsia="Verdana"/>
          <w:color w:val="000000"/>
          <w:sz w:val="20"/>
          <w:szCs w:val="20"/>
        </w:rPr>
      </w:pPr>
    </w:p>
    <w:p w14:paraId="78487584" w14:textId="77777777" w:rsidR="00857A0E" w:rsidRPr="00621110" w:rsidRDefault="00857A0E" w:rsidP="0035163F">
      <w:pPr>
        <w:spacing w:after="4" w:line="250" w:lineRule="auto"/>
        <w:jc w:val="both"/>
        <w:rPr>
          <w:rFonts w:eastAsia="Verdana"/>
          <w:color w:val="000000"/>
          <w:sz w:val="20"/>
          <w:szCs w:val="20"/>
        </w:rPr>
      </w:pPr>
    </w:p>
    <w:p w14:paraId="0ED138AD" w14:textId="77777777" w:rsidR="00857A0E" w:rsidRPr="00621110" w:rsidRDefault="00857A0E" w:rsidP="0035163F">
      <w:pPr>
        <w:spacing w:after="4" w:line="250" w:lineRule="auto"/>
        <w:jc w:val="both"/>
        <w:rPr>
          <w:rFonts w:eastAsia="Verdana"/>
          <w:color w:val="000000"/>
          <w:sz w:val="20"/>
          <w:szCs w:val="20"/>
        </w:rPr>
      </w:pPr>
    </w:p>
    <w:p w14:paraId="0B77F1BC" w14:textId="70DE300E" w:rsidR="002E09FD" w:rsidRPr="00621110" w:rsidRDefault="00021ACD" w:rsidP="00E0621B">
      <w:pPr>
        <w:jc w:val="both"/>
      </w:pPr>
      <w:r w:rsidRPr="00621110">
        <w:rPr>
          <w:i/>
        </w:rPr>
        <w:t xml:space="preserve">                                                                                                       </w:t>
      </w:r>
      <w:r w:rsidR="002E09FD" w:rsidRPr="00621110">
        <w:rPr>
          <w:i/>
        </w:rPr>
        <w:t xml:space="preserve"> </w:t>
      </w:r>
    </w:p>
    <w:p w14:paraId="13816535" w14:textId="3B3CE8B8" w:rsidR="00CC57DD" w:rsidRPr="00621110" w:rsidRDefault="00621110" w:rsidP="00E062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C57DD" w:rsidRPr="00621110">
        <w:rPr>
          <w:i/>
          <w:sz w:val="20"/>
          <w:szCs w:val="20"/>
        </w:rPr>
        <w:t xml:space="preserve">……………………………………..          </w:t>
      </w:r>
      <w:r w:rsidR="00021ACD" w:rsidRPr="00621110">
        <w:rPr>
          <w:i/>
          <w:sz w:val="20"/>
          <w:szCs w:val="20"/>
        </w:rPr>
        <w:t xml:space="preserve">                           </w:t>
      </w:r>
      <w:r w:rsidR="002E09FD" w:rsidRPr="00621110">
        <w:rPr>
          <w:i/>
          <w:sz w:val="20"/>
          <w:szCs w:val="20"/>
        </w:rPr>
        <w:t xml:space="preserve">     </w:t>
      </w:r>
      <w:r w:rsidR="00E0621B" w:rsidRPr="00621110">
        <w:rPr>
          <w:i/>
          <w:sz w:val="20"/>
          <w:szCs w:val="20"/>
        </w:rPr>
        <w:t xml:space="preserve">                        </w:t>
      </w:r>
      <w:r w:rsidR="002E09FD" w:rsidRPr="00621110">
        <w:rPr>
          <w:i/>
          <w:sz w:val="20"/>
          <w:szCs w:val="20"/>
        </w:rPr>
        <w:t xml:space="preserve">    </w:t>
      </w:r>
      <w:r w:rsidR="00021ACD" w:rsidRPr="00621110">
        <w:rPr>
          <w:i/>
          <w:sz w:val="20"/>
          <w:szCs w:val="20"/>
        </w:rPr>
        <w:t xml:space="preserve"> </w:t>
      </w:r>
      <w:r w:rsidR="002E09FD" w:rsidRPr="00621110">
        <w:rPr>
          <w:i/>
          <w:sz w:val="20"/>
          <w:szCs w:val="20"/>
        </w:rPr>
        <w:t>………………………………</w:t>
      </w:r>
      <w:r w:rsidR="00E0621B" w:rsidRPr="00621110">
        <w:rPr>
          <w:i/>
          <w:sz w:val="20"/>
          <w:szCs w:val="20"/>
        </w:rPr>
        <w:t>………………………………</w:t>
      </w:r>
    </w:p>
    <w:p w14:paraId="661466A9" w14:textId="77777777" w:rsidR="00CC57DD" w:rsidRPr="00621110" w:rsidRDefault="00CC57DD" w:rsidP="00E0621B">
      <w:pPr>
        <w:jc w:val="both"/>
        <w:rPr>
          <w:i/>
          <w:sz w:val="18"/>
          <w:szCs w:val="18"/>
        </w:rPr>
      </w:pPr>
      <w:r w:rsidRPr="00621110">
        <w:rPr>
          <w:i/>
          <w:sz w:val="18"/>
          <w:szCs w:val="18"/>
        </w:rPr>
        <w:t xml:space="preserve">      </w:t>
      </w:r>
      <w:r w:rsidR="00E0621B" w:rsidRPr="00621110">
        <w:rPr>
          <w:i/>
          <w:sz w:val="18"/>
          <w:szCs w:val="18"/>
        </w:rPr>
        <w:t>(Miejscowość, d</w:t>
      </w:r>
      <w:r w:rsidRPr="00621110">
        <w:rPr>
          <w:i/>
          <w:sz w:val="18"/>
          <w:szCs w:val="18"/>
        </w:rPr>
        <w:t>ata</w:t>
      </w:r>
      <w:r w:rsidR="00E0621B" w:rsidRPr="00621110">
        <w:rPr>
          <w:i/>
          <w:sz w:val="18"/>
          <w:szCs w:val="18"/>
        </w:rPr>
        <w:t xml:space="preserve">) </w:t>
      </w:r>
      <w:r w:rsidRPr="00621110">
        <w:rPr>
          <w:i/>
          <w:sz w:val="18"/>
          <w:szCs w:val="18"/>
        </w:rPr>
        <w:t xml:space="preserve">                                                    </w:t>
      </w:r>
      <w:r w:rsidR="00021ACD" w:rsidRPr="00621110">
        <w:rPr>
          <w:i/>
          <w:sz w:val="18"/>
          <w:szCs w:val="18"/>
        </w:rPr>
        <w:t xml:space="preserve">            </w:t>
      </w:r>
      <w:r w:rsidR="00E0621B" w:rsidRPr="00621110">
        <w:rPr>
          <w:i/>
          <w:sz w:val="18"/>
          <w:szCs w:val="18"/>
        </w:rPr>
        <w:t xml:space="preserve">      </w:t>
      </w:r>
      <w:r w:rsidR="00857A0E" w:rsidRPr="00621110">
        <w:rPr>
          <w:i/>
          <w:sz w:val="18"/>
          <w:szCs w:val="18"/>
        </w:rPr>
        <w:t xml:space="preserve">                     </w:t>
      </w:r>
      <w:r w:rsidR="00E0621B" w:rsidRPr="00621110">
        <w:rPr>
          <w:i/>
          <w:sz w:val="18"/>
          <w:szCs w:val="18"/>
        </w:rPr>
        <w:t xml:space="preserve">  </w:t>
      </w:r>
      <w:r w:rsidR="00021ACD" w:rsidRPr="00621110">
        <w:rPr>
          <w:i/>
          <w:sz w:val="18"/>
          <w:szCs w:val="18"/>
        </w:rPr>
        <w:t xml:space="preserve"> </w:t>
      </w:r>
      <w:r w:rsidR="00E0621B" w:rsidRPr="00621110">
        <w:rPr>
          <w:i/>
          <w:sz w:val="18"/>
          <w:szCs w:val="18"/>
        </w:rPr>
        <w:t xml:space="preserve"> (</w:t>
      </w:r>
      <w:r w:rsidRPr="00621110">
        <w:rPr>
          <w:i/>
          <w:sz w:val="18"/>
          <w:szCs w:val="18"/>
        </w:rPr>
        <w:t xml:space="preserve">podpis współmałżonka </w:t>
      </w:r>
      <w:r w:rsidR="00E0621B" w:rsidRPr="00621110">
        <w:rPr>
          <w:i/>
          <w:sz w:val="18"/>
          <w:szCs w:val="18"/>
        </w:rPr>
        <w:t>W</w:t>
      </w:r>
      <w:r w:rsidRPr="00621110">
        <w:rPr>
          <w:i/>
          <w:sz w:val="18"/>
          <w:szCs w:val="18"/>
        </w:rPr>
        <w:t>nioskodawcy</w:t>
      </w:r>
      <w:r w:rsidR="00E0621B" w:rsidRPr="00621110">
        <w:rPr>
          <w:i/>
          <w:sz w:val="18"/>
          <w:szCs w:val="18"/>
        </w:rPr>
        <w:t xml:space="preserve">) </w:t>
      </w:r>
    </w:p>
    <w:p w14:paraId="37B35B61" w14:textId="77777777" w:rsidR="00CC57DD" w:rsidRPr="00621110" w:rsidRDefault="00CC57DD" w:rsidP="00CC57DD">
      <w:pPr>
        <w:jc w:val="both"/>
        <w:rPr>
          <w:i/>
          <w:sz w:val="18"/>
          <w:szCs w:val="18"/>
          <w:u w:val="single"/>
        </w:rPr>
      </w:pPr>
    </w:p>
    <w:p w14:paraId="76C566FC" w14:textId="77777777" w:rsidR="00CC57DD" w:rsidRPr="00621110" w:rsidRDefault="00CC57DD" w:rsidP="0078458D">
      <w:pPr>
        <w:tabs>
          <w:tab w:val="left" w:pos="360"/>
        </w:tabs>
        <w:ind w:left="180"/>
        <w:rPr>
          <w:b/>
          <w:sz w:val="18"/>
          <w:szCs w:val="18"/>
        </w:rPr>
      </w:pPr>
    </w:p>
    <w:p w14:paraId="0E0CCE15" w14:textId="77777777" w:rsidR="00E0621B" w:rsidRPr="00621110" w:rsidRDefault="00E0621B" w:rsidP="0078458D">
      <w:pPr>
        <w:tabs>
          <w:tab w:val="left" w:pos="360"/>
        </w:tabs>
        <w:ind w:left="180"/>
        <w:rPr>
          <w:b/>
          <w:sz w:val="18"/>
          <w:szCs w:val="18"/>
        </w:rPr>
      </w:pPr>
    </w:p>
    <w:p w14:paraId="1C4AAAE9" w14:textId="77777777" w:rsidR="00E0621B" w:rsidRPr="00621110" w:rsidRDefault="00E0621B" w:rsidP="0078458D">
      <w:pPr>
        <w:tabs>
          <w:tab w:val="left" w:pos="360"/>
        </w:tabs>
        <w:ind w:left="180"/>
        <w:rPr>
          <w:b/>
          <w:sz w:val="18"/>
          <w:szCs w:val="18"/>
        </w:rPr>
      </w:pPr>
    </w:p>
    <w:p w14:paraId="778B77B8" w14:textId="77777777" w:rsidR="007019D6" w:rsidRPr="00621110" w:rsidRDefault="007019D6" w:rsidP="0078458D">
      <w:pPr>
        <w:tabs>
          <w:tab w:val="left" w:pos="360"/>
        </w:tabs>
        <w:ind w:left="180"/>
        <w:rPr>
          <w:b/>
          <w:sz w:val="18"/>
          <w:szCs w:val="18"/>
        </w:rPr>
      </w:pPr>
    </w:p>
    <w:p w14:paraId="3C7CCE32" w14:textId="77777777" w:rsidR="007019D6" w:rsidRPr="00621110" w:rsidRDefault="007019D6" w:rsidP="0078458D">
      <w:pPr>
        <w:tabs>
          <w:tab w:val="left" w:pos="360"/>
        </w:tabs>
        <w:ind w:left="180"/>
        <w:rPr>
          <w:b/>
          <w:sz w:val="18"/>
          <w:szCs w:val="18"/>
        </w:rPr>
      </w:pPr>
    </w:p>
    <w:p w14:paraId="4B74E3F3" w14:textId="446F8356" w:rsidR="00CC57DD" w:rsidRDefault="00CC57DD" w:rsidP="00012521">
      <w:pPr>
        <w:tabs>
          <w:tab w:val="left" w:pos="360"/>
        </w:tabs>
        <w:rPr>
          <w:b/>
          <w:sz w:val="18"/>
          <w:szCs w:val="18"/>
        </w:rPr>
      </w:pPr>
    </w:p>
    <w:p w14:paraId="050E4C84" w14:textId="109A285E" w:rsidR="00766D37" w:rsidRDefault="00766D37" w:rsidP="00012521">
      <w:pPr>
        <w:tabs>
          <w:tab w:val="left" w:pos="360"/>
        </w:tabs>
        <w:rPr>
          <w:b/>
          <w:sz w:val="18"/>
          <w:szCs w:val="18"/>
        </w:rPr>
      </w:pPr>
    </w:p>
    <w:p w14:paraId="050B4B69" w14:textId="77777777" w:rsidR="00766D37" w:rsidRPr="00621110" w:rsidRDefault="00766D37" w:rsidP="00012521">
      <w:pPr>
        <w:tabs>
          <w:tab w:val="left" w:pos="360"/>
        </w:tabs>
        <w:rPr>
          <w:b/>
          <w:sz w:val="18"/>
          <w:szCs w:val="18"/>
        </w:rPr>
      </w:pPr>
    </w:p>
    <w:p w14:paraId="5E59AC21" w14:textId="77777777" w:rsidR="00E0621B" w:rsidRPr="00621110" w:rsidRDefault="00E0621B" w:rsidP="00012521">
      <w:pPr>
        <w:tabs>
          <w:tab w:val="left" w:pos="360"/>
        </w:tabs>
        <w:rPr>
          <w:b/>
          <w:sz w:val="18"/>
          <w:szCs w:val="18"/>
        </w:rPr>
      </w:pPr>
    </w:p>
    <w:p w14:paraId="312D5970" w14:textId="2AB8B9EE" w:rsidR="00E0621B" w:rsidRDefault="00E0621B" w:rsidP="00012521">
      <w:pPr>
        <w:tabs>
          <w:tab w:val="left" w:pos="360"/>
        </w:tabs>
        <w:rPr>
          <w:b/>
        </w:rPr>
      </w:pPr>
    </w:p>
    <w:p w14:paraId="0BC1A632" w14:textId="06AD6104" w:rsidR="00621110" w:rsidRDefault="00766D37" w:rsidP="00012521">
      <w:pPr>
        <w:tabs>
          <w:tab w:val="left" w:pos="360"/>
        </w:tabs>
        <w:rPr>
          <w:b/>
        </w:rPr>
      </w:pPr>
      <w:r w:rsidRPr="00621110">
        <w:rPr>
          <w:b/>
          <w:sz w:val="18"/>
          <w:szCs w:val="18"/>
        </w:rPr>
        <w:t xml:space="preserve">* </w:t>
      </w:r>
      <w:r w:rsidRPr="00621110">
        <w:rPr>
          <w:i/>
          <w:sz w:val="18"/>
          <w:szCs w:val="18"/>
        </w:rPr>
        <w:t>niepotrzebne skreślić</w:t>
      </w:r>
    </w:p>
    <w:p w14:paraId="000C6937" w14:textId="772D1E65" w:rsidR="00621110" w:rsidRDefault="00621110" w:rsidP="00012521">
      <w:pPr>
        <w:tabs>
          <w:tab w:val="left" w:pos="360"/>
        </w:tabs>
        <w:rPr>
          <w:b/>
        </w:rPr>
      </w:pPr>
    </w:p>
    <w:p w14:paraId="18F40A79" w14:textId="77777777" w:rsidR="00621110" w:rsidRPr="00621110" w:rsidRDefault="00621110" w:rsidP="00012521">
      <w:pPr>
        <w:tabs>
          <w:tab w:val="left" w:pos="360"/>
        </w:tabs>
        <w:rPr>
          <w:b/>
        </w:rPr>
      </w:pPr>
    </w:p>
    <w:p w14:paraId="33CCE34C" w14:textId="77777777" w:rsidR="00E0621B" w:rsidRPr="00621110" w:rsidRDefault="00E0621B" w:rsidP="00012521">
      <w:pPr>
        <w:tabs>
          <w:tab w:val="left" w:pos="360"/>
        </w:tabs>
        <w:rPr>
          <w:b/>
        </w:rPr>
      </w:pPr>
    </w:p>
    <w:p w14:paraId="2A437EC6" w14:textId="77777777" w:rsidR="00766D37" w:rsidRDefault="00766D37" w:rsidP="00766D37">
      <w:pPr>
        <w:rPr>
          <w:b/>
        </w:rPr>
      </w:pPr>
    </w:p>
    <w:p w14:paraId="22C2DEAA" w14:textId="77777777" w:rsidR="00766D37" w:rsidRDefault="00766D37" w:rsidP="00F72F54">
      <w:pPr>
        <w:jc w:val="right"/>
        <w:rPr>
          <w:b/>
          <w:sz w:val="20"/>
          <w:szCs w:val="20"/>
        </w:rPr>
      </w:pPr>
    </w:p>
    <w:p w14:paraId="6FE47476" w14:textId="1A7201FC" w:rsidR="00F72F54" w:rsidRPr="00F72F54" w:rsidRDefault="00310D1B" w:rsidP="00F72F54">
      <w:pPr>
        <w:jc w:val="right"/>
        <w:rPr>
          <w:sz w:val="20"/>
          <w:szCs w:val="20"/>
        </w:rPr>
      </w:pPr>
      <w:r w:rsidRPr="00F72F54">
        <w:rPr>
          <w:b/>
          <w:sz w:val="20"/>
          <w:szCs w:val="20"/>
        </w:rPr>
        <w:lastRenderedPageBreak/>
        <w:t xml:space="preserve">Załącznik nr 3 do Wniosku </w:t>
      </w:r>
      <w:proofErr w:type="spellStart"/>
      <w:r w:rsidRPr="00F72F54">
        <w:rPr>
          <w:b/>
          <w:sz w:val="20"/>
          <w:szCs w:val="20"/>
        </w:rPr>
        <w:t>Wn</w:t>
      </w:r>
      <w:proofErr w:type="spellEnd"/>
      <w:r w:rsidRPr="00F72F54">
        <w:rPr>
          <w:b/>
          <w:sz w:val="20"/>
          <w:szCs w:val="20"/>
        </w:rPr>
        <w:t xml:space="preserve">-O  </w:t>
      </w:r>
      <w:r w:rsidRPr="00F72F54">
        <w:rPr>
          <w:sz w:val="20"/>
          <w:szCs w:val="20"/>
        </w:rPr>
        <w:t>-</w:t>
      </w:r>
    </w:p>
    <w:p w14:paraId="0E866117" w14:textId="77777777" w:rsidR="00F72F54" w:rsidRPr="00F72F54" w:rsidRDefault="00310D1B" w:rsidP="00F72F54">
      <w:pPr>
        <w:jc w:val="right"/>
        <w:rPr>
          <w:i/>
          <w:sz w:val="20"/>
          <w:szCs w:val="20"/>
        </w:rPr>
      </w:pPr>
      <w:r w:rsidRPr="00F72F54">
        <w:rPr>
          <w:b/>
          <w:sz w:val="20"/>
          <w:szCs w:val="20"/>
        </w:rPr>
        <w:t xml:space="preserve"> </w:t>
      </w:r>
      <w:r w:rsidRPr="00F72F54">
        <w:rPr>
          <w:i/>
          <w:sz w:val="20"/>
          <w:szCs w:val="20"/>
        </w:rPr>
        <w:t>Wniosku osoby niepełnosprawnej dotyczącego</w:t>
      </w:r>
    </w:p>
    <w:p w14:paraId="50D5807E" w14:textId="77777777" w:rsidR="00F72F54" w:rsidRPr="00F72F54" w:rsidRDefault="00310D1B" w:rsidP="00F72F54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 środków na podjęcie działalności gospodarczej, </w:t>
      </w:r>
    </w:p>
    <w:p w14:paraId="5638AAA2" w14:textId="54475D5C" w:rsidR="00310D1B" w:rsidRPr="00F72F54" w:rsidRDefault="00310D1B" w:rsidP="00F72F54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rolniczej albo działalności w formie spółdzielni socjalnej </w:t>
      </w:r>
    </w:p>
    <w:p w14:paraId="56F6E264" w14:textId="77777777" w:rsidR="00CC57DD" w:rsidRPr="00545257" w:rsidRDefault="00CC57DD" w:rsidP="00F72F54">
      <w:pPr>
        <w:jc w:val="right"/>
        <w:rPr>
          <w:b/>
          <w:u w:val="single"/>
        </w:rPr>
      </w:pPr>
    </w:p>
    <w:p w14:paraId="1BECED74" w14:textId="77777777" w:rsidR="00545257" w:rsidRPr="00545257" w:rsidRDefault="00545257" w:rsidP="00F72F54">
      <w:pPr>
        <w:suppressAutoHyphens/>
        <w:jc w:val="right"/>
        <w:rPr>
          <w:rFonts w:eastAsia="Wingdings"/>
          <w:b/>
          <w:bCs/>
          <w:i/>
          <w:sz w:val="20"/>
          <w:szCs w:val="20"/>
          <w:lang w:eastAsia="zh-CN"/>
        </w:rPr>
      </w:pPr>
    </w:p>
    <w:p w14:paraId="6B5E379B" w14:textId="77777777" w:rsidR="00545257" w:rsidRPr="00545257" w:rsidRDefault="00545257" w:rsidP="00545257">
      <w:pPr>
        <w:suppressAutoHyphens/>
        <w:ind w:left="641"/>
        <w:contextualSpacing/>
        <w:jc w:val="center"/>
        <w:rPr>
          <w:b/>
          <w:bCs/>
          <w:sz w:val="20"/>
          <w:szCs w:val="20"/>
          <w:lang w:eastAsia="zh-CN"/>
        </w:rPr>
      </w:pPr>
      <w:r w:rsidRPr="00545257">
        <w:rPr>
          <w:b/>
          <w:bCs/>
          <w:sz w:val="20"/>
          <w:szCs w:val="20"/>
          <w:lang w:eastAsia="zh-CN"/>
        </w:rPr>
        <w:t xml:space="preserve">UZASADNIENIE WYBORU ZAKUPU PRZEDMIOTÓW ZE ŚRODKÓW FUNDUSZU PFRON  </w:t>
      </w:r>
    </w:p>
    <w:p w14:paraId="1888258E" w14:textId="77777777" w:rsidR="00545257" w:rsidRPr="00545257" w:rsidRDefault="00545257" w:rsidP="00545257">
      <w:pPr>
        <w:suppressAutoHyphens/>
        <w:ind w:left="641"/>
        <w:contextualSpacing/>
        <w:jc w:val="center"/>
        <w:rPr>
          <w:b/>
          <w:bCs/>
          <w:sz w:val="20"/>
          <w:szCs w:val="20"/>
          <w:lang w:eastAsia="zh-CN"/>
        </w:rPr>
      </w:pPr>
      <w:r w:rsidRPr="00545257">
        <w:rPr>
          <w:b/>
          <w:bCs/>
          <w:sz w:val="20"/>
          <w:szCs w:val="20"/>
          <w:lang w:eastAsia="zh-CN"/>
        </w:rPr>
        <w:t xml:space="preserve"> W ZWIĄZKU Z ZAMIERZONĄ DZIAŁALNOŚCIĄ GOSPODARCZĄ.</w:t>
      </w:r>
    </w:p>
    <w:p w14:paraId="3A156FF5" w14:textId="77777777" w:rsidR="00545257" w:rsidRPr="00545257" w:rsidRDefault="00545257" w:rsidP="00545257">
      <w:pPr>
        <w:suppressAutoHyphens/>
        <w:contextualSpacing/>
        <w:rPr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Y="67"/>
        <w:tblW w:w="98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26"/>
        <w:gridCol w:w="902"/>
        <w:gridCol w:w="993"/>
        <w:gridCol w:w="5129"/>
      </w:tblGrid>
      <w:tr w:rsidR="00545257" w:rsidRPr="00545257" w14:paraId="7E0C5DB2" w14:textId="77777777" w:rsidTr="00545257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8A6469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b/>
                <w:sz w:val="20"/>
                <w:szCs w:val="20"/>
                <w:lang w:eastAsia="zh-CN"/>
              </w:rPr>
            </w:pPr>
          </w:p>
          <w:p w14:paraId="483AEC3B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57657" w14:textId="77777777" w:rsidR="00545257" w:rsidRPr="00545257" w:rsidRDefault="00545257" w:rsidP="00545257">
            <w:pPr>
              <w:keepNext/>
              <w:widowControl w:val="0"/>
              <w:suppressAutoHyphens/>
              <w:snapToGrid w:val="0"/>
              <w:spacing w:line="360" w:lineRule="auto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  <w:p w14:paraId="7619B873" w14:textId="77777777" w:rsidR="00545257" w:rsidRPr="00545257" w:rsidRDefault="00545257" w:rsidP="00545257">
            <w:pPr>
              <w:keepNext/>
              <w:widowControl w:val="0"/>
              <w:suppressAutoHyphens/>
              <w:snapToGrid w:val="0"/>
              <w:spacing w:line="360" w:lineRule="auto"/>
              <w:jc w:val="center"/>
              <w:outlineLvl w:val="4"/>
              <w:rPr>
                <w:b/>
                <w:bCs/>
                <w:sz w:val="18"/>
                <w:szCs w:val="18"/>
                <w:lang w:val="x-none" w:eastAsia="zh-CN"/>
              </w:rPr>
            </w:pPr>
            <w:r w:rsidRPr="00545257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139B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  <w:p w14:paraId="70EAF6A6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5257">
              <w:rPr>
                <w:b/>
                <w:bCs/>
                <w:sz w:val="20"/>
                <w:szCs w:val="20"/>
              </w:rPr>
              <w:t>Nowy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3A3E" w14:textId="77777777" w:rsidR="00545257" w:rsidRPr="00545257" w:rsidRDefault="00545257" w:rsidP="00545257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  <w:p w14:paraId="4097FA6C" w14:textId="77777777" w:rsidR="00545257" w:rsidRPr="00545257" w:rsidRDefault="00545257" w:rsidP="00545257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4"/>
              <w:rPr>
                <w:b/>
                <w:bCs/>
                <w:sz w:val="18"/>
                <w:szCs w:val="18"/>
                <w:lang w:val="x-none" w:eastAsia="zh-CN"/>
              </w:rPr>
            </w:pPr>
            <w:r w:rsidRPr="00545257">
              <w:rPr>
                <w:b/>
                <w:bCs/>
                <w:sz w:val="20"/>
                <w:szCs w:val="20"/>
              </w:rPr>
              <w:t>Używany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EC6EC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 w:rsidRPr="00545257">
              <w:rPr>
                <w:b/>
                <w:bCs/>
                <w:sz w:val="20"/>
                <w:szCs w:val="20"/>
              </w:rPr>
              <w:t>Uzasadnienie wyboru zakupu danego przedmiotu</w:t>
            </w:r>
          </w:p>
          <w:p w14:paraId="31D207D4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 w:rsidRPr="00545257">
              <w:rPr>
                <w:bCs/>
                <w:i/>
                <w:sz w:val="20"/>
                <w:szCs w:val="20"/>
              </w:rPr>
              <w:t>Przeznaczenie sprzętu do wykonywania działalności, jak często ten sprzęt będzie używany; meble podać wymiary; komputer jakie programy są w nim zainstalowanie itp.</w:t>
            </w:r>
          </w:p>
          <w:p w14:paraId="61831D6A" w14:textId="77777777" w:rsidR="00545257" w:rsidRPr="00545257" w:rsidRDefault="00545257" w:rsidP="00545257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4"/>
              <w:rPr>
                <w:bCs/>
                <w:i/>
                <w:sz w:val="20"/>
                <w:szCs w:val="20"/>
              </w:rPr>
            </w:pPr>
          </w:p>
        </w:tc>
      </w:tr>
      <w:tr w:rsidR="00545257" w:rsidRPr="00545257" w14:paraId="2E93E782" w14:textId="77777777" w:rsidTr="00545257">
        <w:trPr>
          <w:trHeight w:val="5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6EF9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234B" w14:textId="77777777" w:rsidR="00545257" w:rsidRPr="00545257" w:rsidRDefault="00545257" w:rsidP="00545257">
            <w:pPr>
              <w:keepNext/>
              <w:widowControl w:val="0"/>
              <w:suppressAutoHyphens/>
              <w:snapToGrid w:val="0"/>
              <w:spacing w:line="360" w:lineRule="auto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D01B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  <w:p w14:paraId="0057902D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  <w:r w:rsidRPr="00545257">
              <w:rPr>
                <w:b/>
                <w:bCs/>
                <w:i/>
                <w:sz w:val="20"/>
                <w:szCs w:val="20"/>
              </w:rPr>
              <w:t>(zaznaczyć)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C532" w14:textId="77777777" w:rsidR="00545257" w:rsidRPr="00545257" w:rsidRDefault="00545257" w:rsidP="00545257">
            <w:pPr>
              <w:widowControl w:val="0"/>
              <w:suppressAutoHyphens/>
              <w:snapToGri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545257" w:rsidRPr="00545257" w14:paraId="0B9F85B9" w14:textId="77777777" w:rsidTr="00545257">
        <w:trPr>
          <w:trHeight w:val="4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2E0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DD04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B7A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572322EF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1D89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717A147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0C33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52EDE60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A115B1A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CD7F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38F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F53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3EC1D9C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8EBA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41E935B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4D2D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61A38AD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1A4443E5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D2DA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F04D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A48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3514676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68CD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31F47BE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46E0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6248B493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2B3F093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6F8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3E8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6229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295DA3D3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A2E8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4B105C2C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DF2C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7BFA76F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771DBC42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C72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5178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638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4350F4E9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5C93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3B7C2348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5D9F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6CAE55C8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456B824F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31AD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A3E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7CAD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5FF4CA7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49D6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2BA86917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62BB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4CDC95CC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F1234EE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EA5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E23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578D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4580AFD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8911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4B2559B2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D9B4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5022B8A3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6F7D7338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87F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0CF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4214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50D3F2E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4DA5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5BC49DB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492D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4A7B1911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02B47814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2793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128A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ED5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0FF9AE5F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39D7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28EEEA5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69E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3C93872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F2968B1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3E6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E20A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5919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109AE828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F25E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3506BD97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2198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59A9B8F5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F272D32" w14:textId="77777777" w:rsidTr="00545257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3866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82B0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676B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3410204E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1F29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3E1C4508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1547" w14:textId="77777777" w:rsidR="00545257" w:rsidRPr="00545257" w:rsidRDefault="00545257" w:rsidP="00545257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  <w:p w14:paraId="21EA28AD" w14:textId="77777777" w:rsidR="00545257" w:rsidRPr="00545257" w:rsidRDefault="00545257" w:rsidP="0054525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6374ECC2" w14:textId="718D38F1" w:rsidR="00545257" w:rsidRPr="00545257" w:rsidRDefault="00545257" w:rsidP="00545257">
      <w:pPr>
        <w:suppressAutoHyphens/>
        <w:spacing w:line="360" w:lineRule="auto"/>
        <w:ind w:left="284"/>
        <w:contextualSpacing/>
        <w:jc w:val="both"/>
        <w:rPr>
          <w:b/>
          <w:sz w:val="20"/>
          <w:szCs w:val="20"/>
          <w:lang w:eastAsia="zh-CN"/>
        </w:rPr>
      </w:pPr>
      <w:r w:rsidRPr="00545257">
        <w:rPr>
          <w:sz w:val="20"/>
          <w:szCs w:val="20"/>
          <w:lang w:eastAsia="zh-CN"/>
        </w:rPr>
        <w:t xml:space="preserve">        Służy do oceny celowości i zasadności przyznania środków PFRON  na te przedmioty.</w:t>
      </w:r>
      <w:r w:rsidRPr="00545257">
        <w:rPr>
          <w:sz w:val="20"/>
          <w:szCs w:val="20"/>
          <w:lang w:eastAsia="zh-CN"/>
        </w:rPr>
        <w:tab/>
      </w:r>
      <w:r w:rsidRPr="00545257">
        <w:rPr>
          <w:sz w:val="20"/>
          <w:szCs w:val="20"/>
          <w:lang w:eastAsia="zh-CN"/>
        </w:rPr>
        <w:tab/>
      </w:r>
    </w:p>
    <w:p w14:paraId="72A5D287" w14:textId="77777777" w:rsidR="00545257" w:rsidRPr="00545257" w:rsidRDefault="00545257" w:rsidP="00545257">
      <w:pPr>
        <w:suppressAutoHyphens/>
        <w:jc w:val="center"/>
        <w:rPr>
          <w:b/>
          <w:sz w:val="20"/>
          <w:szCs w:val="20"/>
          <w:lang w:eastAsia="zh-CN"/>
        </w:rPr>
      </w:pPr>
    </w:p>
    <w:p w14:paraId="5E8A8BFD" w14:textId="77777777" w:rsidR="00545257" w:rsidRPr="00545257" w:rsidRDefault="00545257" w:rsidP="00545257">
      <w:pPr>
        <w:suppressAutoHyphens/>
        <w:jc w:val="center"/>
        <w:rPr>
          <w:b/>
          <w:sz w:val="20"/>
          <w:szCs w:val="20"/>
          <w:lang w:eastAsia="zh-CN"/>
        </w:rPr>
      </w:pPr>
    </w:p>
    <w:p w14:paraId="04294800" w14:textId="77777777" w:rsidR="00545257" w:rsidRPr="00545257" w:rsidRDefault="00545257" w:rsidP="00545257">
      <w:pPr>
        <w:suppressAutoHyphens/>
        <w:jc w:val="center"/>
        <w:rPr>
          <w:b/>
          <w:sz w:val="20"/>
          <w:szCs w:val="20"/>
          <w:lang w:eastAsia="zh-CN"/>
        </w:rPr>
      </w:pPr>
    </w:p>
    <w:p w14:paraId="3EBBC85F" w14:textId="77777777" w:rsidR="00545257" w:rsidRPr="00545257" w:rsidRDefault="00545257" w:rsidP="00545257">
      <w:pPr>
        <w:suppressAutoHyphens/>
        <w:rPr>
          <w:i/>
          <w:sz w:val="18"/>
          <w:szCs w:val="18"/>
          <w:lang w:eastAsia="zh-CN"/>
        </w:rPr>
      </w:pPr>
      <w:r w:rsidRPr="00545257">
        <w:rPr>
          <w:sz w:val="18"/>
          <w:szCs w:val="18"/>
          <w:lang w:eastAsia="zh-CN"/>
        </w:rPr>
        <w:t xml:space="preserve">                 ………………………………………………………</w:t>
      </w:r>
      <w:r w:rsidRPr="00545257">
        <w:rPr>
          <w:rFonts w:eastAsia="Wingdings"/>
          <w:sz w:val="18"/>
          <w:szCs w:val="18"/>
          <w:lang w:eastAsia="zh-CN"/>
        </w:rPr>
        <w:t>.                                                                   ……………………………………………………</w:t>
      </w:r>
    </w:p>
    <w:p w14:paraId="4502A9F8" w14:textId="77777777" w:rsidR="00545257" w:rsidRP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  <w:r w:rsidRPr="00545257">
        <w:rPr>
          <w:i/>
          <w:sz w:val="14"/>
          <w:szCs w:val="14"/>
          <w:lang w:eastAsia="zh-CN"/>
        </w:rPr>
        <w:t xml:space="preserve">                                  </w:t>
      </w:r>
      <w:r w:rsidRPr="00545257">
        <w:rPr>
          <w:rFonts w:eastAsia="Wingdings"/>
          <w:i/>
          <w:sz w:val="14"/>
          <w:szCs w:val="14"/>
          <w:lang w:eastAsia="zh-CN"/>
        </w:rPr>
        <w:t>(miejscowość, data)                                                                                                                                      (czytelny podpis wnioskodawcy )</w:t>
      </w:r>
    </w:p>
    <w:p w14:paraId="123F778C" w14:textId="77777777" w:rsidR="00545257" w:rsidRP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  <w:r w:rsidRPr="00545257">
        <w:rPr>
          <w:rFonts w:eastAsia="Wingdings"/>
          <w:i/>
          <w:sz w:val="14"/>
          <w:szCs w:val="14"/>
          <w:lang w:eastAsia="zh-CN"/>
        </w:rPr>
        <w:t xml:space="preserve">      </w:t>
      </w:r>
    </w:p>
    <w:p w14:paraId="27D9F148" w14:textId="77777777" w:rsidR="00545257" w:rsidRPr="00545257" w:rsidRDefault="00545257" w:rsidP="00545257">
      <w:pPr>
        <w:suppressAutoHyphens/>
        <w:jc w:val="center"/>
        <w:rPr>
          <w:b/>
          <w:sz w:val="20"/>
          <w:szCs w:val="20"/>
          <w:lang w:eastAsia="zh-CN"/>
        </w:rPr>
      </w:pPr>
    </w:p>
    <w:p w14:paraId="6F0A0C34" w14:textId="16E68C83" w:rsidR="00545257" w:rsidRDefault="00545257" w:rsidP="00545257">
      <w:pPr>
        <w:suppressAutoHyphens/>
        <w:rPr>
          <w:b/>
          <w:sz w:val="20"/>
          <w:szCs w:val="20"/>
          <w:lang w:eastAsia="zh-CN"/>
        </w:rPr>
      </w:pPr>
    </w:p>
    <w:p w14:paraId="25A94825" w14:textId="77777777" w:rsidR="00766D37" w:rsidRDefault="00766D37" w:rsidP="00545257">
      <w:pPr>
        <w:suppressAutoHyphens/>
        <w:rPr>
          <w:b/>
          <w:sz w:val="20"/>
          <w:szCs w:val="20"/>
          <w:lang w:eastAsia="zh-CN"/>
        </w:rPr>
      </w:pPr>
    </w:p>
    <w:p w14:paraId="6F8317CE" w14:textId="77777777" w:rsidR="00545257" w:rsidRPr="00545257" w:rsidRDefault="00545257" w:rsidP="00545257">
      <w:pPr>
        <w:suppressAutoHyphens/>
        <w:rPr>
          <w:b/>
          <w:sz w:val="20"/>
          <w:szCs w:val="20"/>
          <w:lang w:eastAsia="zh-CN"/>
        </w:rPr>
      </w:pPr>
    </w:p>
    <w:p w14:paraId="1301F7A0" w14:textId="77777777" w:rsidR="00F72F54" w:rsidRDefault="00545257" w:rsidP="00545257">
      <w:pPr>
        <w:jc w:val="right"/>
        <w:rPr>
          <w:sz w:val="20"/>
          <w:szCs w:val="20"/>
        </w:rPr>
      </w:pPr>
      <w:r w:rsidRPr="00F72F54">
        <w:rPr>
          <w:b/>
          <w:sz w:val="20"/>
          <w:szCs w:val="20"/>
        </w:rPr>
        <w:lastRenderedPageBreak/>
        <w:t xml:space="preserve">Załącznik nr 4 do Wniosku </w:t>
      </w:r>
      <w:proofErr w:type="spellStart"/>
      <w:r w:rsidRPr="00F72F54">
        <w:rPr>
          <w:b/>
          <w:sz w:val="20"/>
          <w:szCs w:val="20"/>
        </w:rPr>
        <w:t>Wn</w:t>
      </w:r>
      <w:proofErr w:type="spellEnd"/>
      <w:r w:rsidRPr="00F72F54">
        <w:rPr>
          <w:b/>
          <w:sz w:val="20"/>
          <w:szCs w:val="20"/>
        </w:rPr>
        <w:t xml:space="preserve">-O  </w:t>
      </w:r>
      <w:r w:rsidRPr="00F72F54">
        <w:rPr>
          <w:sz w:val="20"/>
          <w:szCs w:val="20"/>
        </w:rPr>
        <w:t>-</w:t>
      </w:r>
    </w:p>
    <w:p w14:paraId="11ABD1E3" w14:textId="78CFDD78" w:rsidR="00F72F54" w:rsidRDefault="00545257" w:rsidP="00545257">
      <w:pPr>
        <w:jc w:val="right"/>
        <w:rPr>
          <w:i/>
          <w:sz w:val="20"/>
          <w:szCs w:val="20"/>
        </w:rPr>
      </w:pPr>
      <w:r w:rsidRPr="00F72F54">
        <w:rPr>
          <w:b/>
          <w:sz w:val="20"/>
          <w:szCs w:val="20"/>
        </w:rPr>
        <w:t xml:space="preserve"> </w:t>
      </w:r>
      <w:r w:rsidR="00F72F54">
        <w:rPr>
          <w:i/>
          <w:sz w:val="20"/>
          <w:szCs w:val="20"/>
        </w:rPr>
        <w:t>W</w:t>
      </w:r>
      <w:r w:rsidRPr="00F72F54">
        <w:rPr>
          <w:i/>
          <w:sz w:val="20"/>
          <w:szCs w:val="20"/>
        </w:rPr>
        <w:t xml:space="preserve">niosku osoby niepełnosprawnej dotyczącego </w:t>
      </w:r>
    </w:p>
    <w:p w14:paraId="15983FEB" w14:textId="77777777" w:rsidR="00F72F54" w:rsidRDefault="00545257" w:rsidP="00545257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środków na podjęcie działalności gospodarczej, </w:t>
      </w:r>
    </w:p>
    <w:p w14:paraId="54962A49" w14:textId="079FB966" w:rsidR="00545257" w:rsidRPr="00F72F54" w:rsidRDefault="00545257" w:rsidP="00545257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rolniczej albo działalności w formie spółdzielni socjalnej </w:t>
      </w:r>
    </w:p>
    <w:p w14:paraId="37F35A98" w14:textId="16A3A900" w:rsidR="00545257" w:rsidRPr="00F72F54" w:rsidRDefault="00545257" w:rsidP="00252C34">
      <w:pPr>
        <w:jc w:val="both"/>
        <w:rPr>
          <w:sz w:val="20"/>
          <w:szCs w:val="20"/>
        </w:rPr>
      </w:pPr>
    </w:p>
    <w:p w14:paraId="432FE31C" w14:textId="77777777" w:rsidR="00545257" w:rsidRPr="00545257" w:rsidRDefault="00545257" w:rsidP="00545257">
      <w:pPr>
        <w:suppressAutoHyphens/>
        <w:jc w:val="center"/>
        <w:rPr>
          <w:b/>
          <w:lang w:eastAsia="zh-CN"/>
        </w:rPr>
      </w:pPr>
      <w:r w:rsidRPr="00545257">
        <w:rPr>
          <w:b/>
          <w:lang w:eastAsia="zh-CN"/>
        </w:rPr>
        <w:t xml:space="preserve">PLANOWANE PRZYCHODY Z TYTUŁU PROWADZENIA DZIAŁALNOŚCI </w:t>
      </w:r>
    </w:p>
    <w:tbl>
      <w:tblPr>
        <w:tblpPr w:leftFromText="141" w:rightFromText="141" w:vertAnchor="text" w:horzAnchor="margin" w:tblpXSpec="center" w:tblpY="194"/>
        <w:tblW w:w="9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610"/>
        <w:gridCol w:w="2021"/>
        <w:gridCol w:w="1884"/>
        <w:gridCol w:w="1891"/>
      </w:tblGrid>
      <w:tr w:rsidR="00545257" w:rsidRPr="00545257" w14:paraId="09DA79F0" w14:textId="77777777" w:rsidTr="00545257">
        <w:trPr>
          <w:trHeight w:val="69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E5B6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348F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Nazwa towaru, usługi, produktu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29B0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 xml:space="preserve">Średnia </w:t>
            </w:r>
          </w:p>
          <w:p w14:paraId="6F6839AC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sprzedaż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7BB1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Cena jednostkowa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E0B0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Wartość sprzedaży</w:t>
            </w:r>
          </w:p>
        </w:tc>
      </w:tr>
      <w:tr w:rsidR="00545257" w:rsidRPr="00545257" w14:paraId="63C5873F" w14:textId="77777777" w:rsidTr="00545257">
        <w:trPr>
          <w:trHeight w:val="63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8FEE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6998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8E4F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5F57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6E76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4058E967" w14:textId="77777777" w:rsidTr="00545257">
        <w:trPr>
          <w:trHeight w:val="63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68AF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D186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D43F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7B89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9FC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478EAF6D" w14:textId="77777777" w:rsidTr="00545257">
        <w:trPr>
          <w:trHeight w:val="61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D861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D16A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909E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F7AF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B8D5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B4E07FE" w14:textId="77777777" w:rsidTr="00545257">
        <w:trPr>
          <w:trHeight w:val="63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BF97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D946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2EF6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A015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2444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4A160554" w14:textId="77777777" w:rsidTr="00545257">
        <w:trPr>
          <w:trHeight w:val="63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5318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A5EB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1F49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F11C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4DA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17AE6181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41F4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10B2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5B73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1C00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01F2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39D72ACE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5B5F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0641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D509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A9FD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2229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7AEF53EB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E540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7583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CAFA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AEFD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F567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1E693FC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66F7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F0AA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88EB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6D13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333E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389C2423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08CF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B402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7D27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2580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5B4A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BC31F07" w14:textId="77777777" w:rsidTr="00545257">
        <w:trPr>
          <w:trHeight w:val="6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2F1A" w14:textId="77777777" w:rsidR="00545257" w:rsidRPr="00545257" w:rsidRDefault="00545257" w:rsidP="0054525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D0DD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6EA5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B144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6B53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70A6AD98" w14:textId="77777777" w:rsidTr="00545257">
        <w:trPr>
          <w:trHeight w:val="64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1B24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 xml:space="preserve">         RAZEM: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3ED9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CD98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13FD" w14:textId="77777777" w:rsidR="00545257" w:rsidRPr="00545257" w:rsidRDefault="00545257" w:rsidP="0054525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1F28906D" w14:textId="77777777" w:rsidR="00545257" w:rsidRPr="00545257" w:rsidRDefault="00545257" w:rsidP="00545257">
      <w:pPr>
        <w:suppressAutoHyphens/>
        <w:jc w:val="both"/>
        <w:rPr>
          <w:b/>
          <w:lang w:eastAsia="zh-CN"/>
        </w:rPr>
      </w:pPr>
    </w:p>
    <w:p w14:paraId="08FB08D8" w14:textId="77777777" w:rsidR="00545257" w:rsidRPr="00545257" w:rsidRDefault="00545257" w:rsidP="00545257">
      <w:pPr>
        <w:suppressAutoHyphens/>
        <w:spacing w:line="360" w:lineRule="auto"/>
        <w:rPr>
          <w:sz w:val="20"/>
          <w:szCs w:val="20"/>
          <w:lang w:val="x-none" w:eastAsia="zh-CN"/>
        </w:rPr>
      </w:pPr>
    </w:p>
    <w:p w14:paraId="218F070F" w14:textId="77777777" w:rsidR="00545257" w:rsidRPr="00545257" w:rsidRDefault="00545257" w:rsidP="00545257">
      <w:pPr>
        <w:tabs>
          <w:tab w:val="left" w:pos="426"/>
        </w:tabs>
        <w:suppressAutoHyphens/>
        <w:spacing w:line="360" w:lineRule="auto"/>
        <w:ind w:firstLine="142"/>
        <w:rPr>
          <w:b/>
          <w:sz w:val="20"/>
          <w:szCs w:val="20"/>
          <w:lang w:val="x-none" w:eastAsia="zh-CN"/>
        </w:rPr>
      </w:pPr>
      <w:r w:rsidRPr="00545257">
        <w:rPr>
          <w:b/>
          <w:sz w:val="20"/>
          <w:szCs w:val="20"/>
          <w:lang w:eastAsia="zh-CN"/>
        </w:rPr>
        <w:t xml:space="preserve">    </w:t>
      </w:r>
      <w:r w:rsidRPr="00545257">
        <w:rPr>
          <w:b/>
          <w:sz w:val="20"/>
          <w:szCs w:val="20"/>
          <w:lang w:val="x-none" w:eastAsia="zh-CN"/>
        </w:rPr>
        <w:t xml:space="preserve">roczne przychody  </w:t>
      </w:r>
      <w:r w:rsidRPr="00545257">
        <w:rPr>
          <w:i/>
          <w:sz w:val="20"/>
          <w:szCs w:val="20"/>
          <w:lang w:val="x-none" w:eastAsia="zh-CN"/>
        </w:rPr>
        <w:t>(kwartały od rozpoczęcia działalności):</w:t>
      </w:r>
    </w:p>
    <w:p w14:paraId="070E93F5" w14:textId="77777777" w:rsidR="00545257" w:rsidRPr="00545257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554ED8BF" w14:textId="77777777" w:rsidR="00545257" w:rsidRPr="00545257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2409"/>
        <w:gridCol w:w="2268"/>
      </w:tblGrid>
      <w:tr w:rsidR="00545257" w:rsidRPr="00545257" w14:paraId="448671AC" w14:textId="77777777" w:rsidTr="00FA6F66">
        <w:trPr>
          <w:trHeight w:val="98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00CF" w14:textId="77777777" w:rsidR="00545257" w:rsidRPr="00545257" w:rsidRDefault="00545257" w:rsidP="00FA6F6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Przychody I kwartał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F4D7" w14:textId="77777777" w:rsidR="00545257" w:rsidRPr="00545257" w:rsidRDefault="00545257" w:rsidP="00FA6F6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Przychody II kwartał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CEAC" w14:textId="77777777" w:rsidR="00545257" w:rsidRPr="00545257" w:rsidRDefault="00545257" w:rsidP="00FA6F6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 xml:space="preserve">Przychody III kwartał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6BFB" w14:textId="77777777" w:rsidR="00545257" w:rsidRPr="00545257" w:rsidRDefault="00545257" w:rsidP="00FA6F66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Przychody IV kwartał</w:t>
            </w:r>
          </w:p>
        </w:tc>
      </w:tr>
      <w:tr w:rsidR="00545257" w:rsidRPr="00545257" w14:paraId="2AED44D2" w14:textId="77777777" w:rsidTr="00FA6F66">
        <w:trPr>
          <w:trHeight w:val="1194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A621" w14:textId="77777777" w:rsidR="00545257" w:rsidRPr="00545257" w:rsidRDefault="00545257" w:rsidP="00FA6F66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273E" w14:textId="77777777" w:rsidR="00545257" w:rsidRPr="00545257" w:rsidRDefault="00545257" w:rsidP="00FA6F66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34B1" w14:textId="77777777" w:rsidR="00545257" w:rsidRPr="00545257" w:rsidRDefault="00545257" w:rsidP="00FA6F6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2280" w14:textId="77777777" w:rsidR="00545257" w:rsidRPr="00545257" w:rsidRDefault="00545257" w:rsidP="00FA6F6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6B75E83B" w14:textId="77777777" w:rsidR="00545257" w:rsidRPr="00545257" w:rsidRDefault="00545257" w:rsidP="00545257">
      <w:pPr>
        <w:suppressAutoHyphens/>
        <w:rPr>
          <w:b/>
          <w:sz w:val="20"/>
          <w:szCs w:val="20"/>
          <w:lang w:eastAsia="zh-CN"/>
        </w:rPr>
      </w:pPr>
    </w:p>
    <w:p w14:paraId="255B13A6" w14:textId="77777777" w:rsidR="00545257" w:rsidRPr="00545257" w:rsidRDefault="00545257" w:rsidP="00545257">
      <w:pPr>
        <w:suppressAutoHyphens/>
        <w:rPr>
          <w:sz w:val="20"/>
          <w:szCs w:val="20"/>
          <w:lang w:eastAsia="zh-CN"/>
        </w:rPr>
      </w:pPr>
    </w:p>
    <w:p w14:paraId="320D96A8" w14:textId="77777777" w:rsidR="00545257" w:rsidRPr="00545257" w:rsidRDefault="00545257" w:rsidP="00545257">
      <w:pPr>
        <w:suppressAutoHyphens/>
        <w:rPr>
          <w:rFonts w:eastAsia="Wingdings"/>
          <w:sz w:val="20"/>
          <w:szCs w:val="20"/>
          <w:lang w:eastAsia="zh-CN"/>
        </w:rPr>
      </w:pPr>
    </w:p>
    <w:p w14:paraId="4E596C38" w14:textId="77777777" w:rsidR="00545257" w:rsidRPr="00545257" w:rsidRDefault="00545257" w:rsidP="00545257">
      <w:pPr>
        <w:suppressAutoHyphens/>
        <w:rPr>
          <w:rFonts w:eastAsia="Wingdings"/>
          <w:sz w:val="20"/>
          <w:szCs w:val="20"/>
          <w:lang w:eastAsia="zh-CN"/>
        </w:rPr>
      </w:pPr>
    </w:p>
    <w:p w14:paraId="57997B3B" w14:textId="77777777" w:rsidR="00545257" w:rsidRPr="00545257" w:rsidRDefault="00545257" w:rsidP="00545257">
      <w:pPr>
        <w:suppressAutoHyphens/>
        <w:rPr>
          <w:i/>
          <w:sz w:val="18"/>
          <w:szCs w:val="18"/>
          <w:lang w:eastAsia="zh-CN"/>
        </w:rPr>
      </w:pPr>
      <w:r w:rsidRPr="00545257">
        <w:rPr>
          <w:sz w:val="18"/>
          <w:szCs w:val="18"/>
          <w:lang w:eastAsia="zh-CN"/>
        </w:rPr>
        <w:t xml:space="preserve">              ………………………………………………………</w:t>
      </w:r>
      <w:r w:rsidRPr="00545257">
        <w:rPr>
          <w:rFonts w:eastAsia="Wingdings"/>
          <w:sz w:val="18"/>
          <w:szCs w:val="18"/>
          <w:lang w:eastAsia="zh-CN"/>
        </w:rPr>
        <w:t>.                                                                   ……………………………………………………</w:t>
      </w:r>
    </w:p>
    <w:p w14:paraId="2D1A93B2" w14:textId="03F7826C" w:rsidR="007E66D1" w:rsidRPr="00F302AE" w:rsidRDefault="00545257" w:rsidP="00F302AE">
      <w:pPr>
        <w:suppressAutoHyphens/>
        <w:rPr>
          <w:rFonts w:eastAsia="Wingdings"/>
          <w:i/>
          <w:sz w:val="14"/>
          <w:szCs w:val="14"/>
          <w:lang w:eastAsia="zh-CN"/>
        </w:rPr>
      </w:pPr>
      <w:r w:rsidRPr="00545257">
        <w:rPr>
          <w:i/>
          <w:sz w:val="14"/>
          <w:szCs w:val="14"/>
          <w:lang w:eastAsia="zh-CN"/>
        </w:rPr>
        <w:t xml:space="preserve">                             </w:t>
      </w:r>
      <w:r w:rsidRPr="00545257">
        <w:rPr>
          <w:rFonts w:eastAsia="Wingdings"/>
          <w:i/>
          <w:sz w:val="14"/>
          <w:szCs w:val="14"/>
          <w:lang w:eastAsia="zh-CN"/>
        </w:rPr>
        <w:t>(miejscowość, data)                                                                                                                                      (czytelny podpis wnioskodawcy )</w:t>
      </w:r>
    </w:p>
    <w:p w14:paraId="6FA0DB71" w14:textId="77777777" w:rsidR="007E66D1" w:rsidRPr="00F72F54" w:rsidRDefault="007E66D1" w:rsidP="00252C34">
      <w:pPr>
        <w:jc w:val="both"/>
        <w:rPr>
          <w:b/>
          <w:sz w:val="20"/>
          <w:szCs w:val="20"/>
          <w:u w:val="single"/>
        </w:rPr>
      </w:pPr>
    </w:p>
    <w:p w14:paraId="5525A86F" w14:textId="558208A7" w:rsidR="00F72F54" w:rsidRDefault="00431262" w:rsidP="00545257">
      <w:pPr>
        <w:jc w:val="right"/>
        <w:rPr>
          <w:b/>
          <w:sz w:val="20"/>
          <w:szCs w:val="20"/>
        </w:rPr>
      </w:pPr>
      <w:r w:rsidRPr="00F72F54">
        <w:rPr>
          <w:b/>
          <w:sz w:val="20"/>
          <w:szCs w:val="20"/>
        </w:rPr>
        <w:t xml:space="preserve">Załącznik nr </w:t>
      </w:r>
      <w:r w:rsidR="00545257" w:rsidRPr="00F72F54">
        <w:rPr>
          <w:b/>
          <w:sz w:val="20"/>
          <w:szCs w:val="20"/>
        </w:rPr>
        <w:t>5</w:t>
      </w:r>
      <w:r w:rsidRPr="00F72F54">
        <w:rPr>
          <w:b/>
          <w:sz w:val="20"/>
          <w:szCs w:val="20"/>
        </w:rPr>
        <w:t xml:space="preserve"> do Wniosku </w:t>
      </w:r>
      <w:proofErr w:type="spellStart"/>
      <w:r w:rsidRPr="00F72F54">
        <w:rPr>
          <w:b/>
          <w:sz w:val="20"/>
          <w:szCs w:val="20"/>
        </w:rPr>
        <w:t>Wn</w:t>
      </w:r>
      <w:proofErr w:type="spellEnd"/>
      <w:r w:rsidRPr="00F72F54">
        <w:rPr>
          <w:b/>
          <w:sz w:val="20"/>
          <w:szCs w:val="20"/>
        </w:rPr>
        <w:t xml:space="preserve">-O </w:t>
      </w:r>
      <w:r w:rsidR="00F72F54">
        <w:rPr>
          <w:sz w:val="20"/>
          <w:szCs w:val="20"/>
        </w:rPr>
        <w:t>–</w:t>
      </w:r>
      <w:r w:rsidRPr="00F72F54">
        <w:rPr>
          <w:b/>
          <w:sz w:val="20"/>
          <w:szCs w:val="20"/>
        </w:rPr>
        <w:t xml:space="preserve"> </w:t>
      </w:r>
    </w:p>
    <w:p w14:paraId="090F7EB5" w14:textId="7FDCD007" w:rsidR="00431262" w:rsidRPr="00F72F54" w:rsidRDefault="00431262" w:rsidP="00545257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Wniosku osoby niepełnosprawnej dotyczącego środków </w:t>
      </w:r>
      <w:r w:rsidRPr="00F72F54">
        <w:rPr>
          <w:i/>
          <w:sz w:val="20"/>
          <w:szCs w:val="20"/>
        </w:rPr>
        <w:br/>
        <w:t xml:space="preserve">     </w:t>
      </w:r>
      <w:r w:rsidR="004648DF" w:rsidRPr="00F72F54">
        <w:rPr>
          <w:i/>
          <w:sz w:val="20"/>
          <w:szCs w:val="20"/>
        </w:rPr>
        <w:t xml:space="preserve">                                   </w:t>
      </w:r>
      <w:r w:rsidRPr="00F72F54">
        <w:rPr>
          <w:i/>
          <w:sz w:val="20"/>
          <w:szCs w:val="20"/>
        </w:rPr>
        <w:t xml:space="preserve">   na p</w:t>
      </w:r>
      <w:r w:rsidR="004648DF" w:rsidRPr="00F72F54">
        <w:rPr>
          <w:i/>
          <w:sz w:val="20"/>
          <w:szCs w:val="20"/>
        </w:rPr>
        <w:t xml:space="preserve">rzystąpienie do </w:t>
      </w:r>
      <w:r w:rsidRPr="00F72F54">
        <w:rPr>
          <w:i/>
          <w:sz w:val="20"/>
          <w:szCs w:val="20"/>
        </w:rPr>
        <w:t xml:space="preserve">spółdzielni socjalnej </w:t>
      </w:r>
    </w:p>
    <w:p w14:paraId="327C9496" w14:textId="77777777" w:rsidR="00431262" w:rsidRPr="00F72F54" w:rsidRDefault="00431262" w:rsidP="00545257">
      <w:pPr>
        <w:jc w:val="right"/>
        <w:rPr>
          <w:b/>
          <w:sz w:val="20"/>
          <w:szCs w:val="20"/>
          <w:u w:val="single"/>
        </w:rPr>
      </w:pPr>
    </w:p>
    <w:p w14:paraId="32F2440C" w14:textId="68E22250" w:rsid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</w:p>
    <w:p w14:paraId="464B388B" w14:textId="77777777" w:rsidR="00545257" w:rsidRP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</w:p>
    <w:p w14:paraId="1329558E" w14:textId="77777777" w:rsidR="00545257" w:rsidRPr="00545257" w:rsidRDefault="00545257" w:rsidP="00545257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545257">
        <w:rPr>
          <w:b/>
          <w:bCs/>
          <w:sz w:val="20"/>
          <w:szCs w:val="20"/>
          <w:lang w:eastAsia="zh-CN"/>
        </w:rPr>
        <w:t>PRZEWIDYWANE EFEKTY EKONOMICZNE PROWADZENIA DZIAŁALNOŚCI GOSPODARCZEJ</w:t>
      </w:r>
    </w:p>
    <w:p w14:paraId="33C3F038" w14:textId="77777777" w:rsidR="00545257" w:rsidRPr="00545257" w:rsidRDefault="00545257" w:rsidP="00545257">
      <w:pPr>
        <w:suppressAutoHyphens/>
        <w:spacing w:line="360" w:lineRule="auto"/>
        <w:ind w:left="360" w:hanging="360"/>
        <w:rPr>
          <w:sz w:val="20"/>
          <w:szCs w:val="20"/>
          <w:lang w:eastAsia="zh-CN"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7513"/>
        <w:gridCol w:w="2036"/>
      </w:tblGrid>
      <w:tr w:rsidR="00545257" w:rsidRPr="00545257" w14:paraId="754D4E9B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60B1" w14:textId="77777777" w:rsidR="00545257" w:rsidRPr="00545257" w:rsidRDefault="00545257" w:rsidP="00FA6F66">
            <w:pPr>
              <w:suppressAutoHyphens/>
              <w:spacing w:line="360" w:lineRule="auto"/>
              <w:ind w:left="720"/>
              <w:rPr>
                <w:b/>
                <w:sz w:val="28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Wyszczególnienie: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A06" w14:textId="77777777" w:rsidR="00545257" w:rsidRPr="00545257" w:rsidRDefault="00545257" w:rsidP="00FA6F66">
            <w:pPr>
              <w:suppressAutoHyphens/>
              <w:spacing w:line="360" w:lineRule="auto"/>
              <w:rPr>
                <w:b/>
                <w:sz w:val="28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Kwota miesięczna</w:t>
            </w:r>
          </w:p>
        </w:tc>
      </w:tr>
      <w:tr w:rsidR="00545257" w:rsidRPr="00545257" w14:paraId="3AC05986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75D6" w14:textId="77777777" w:rsidR="00545257" w:rsidRPr="00545257" w:rsidRDefault="00545257" w:rsidP="00545257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>PRZYCHODY Z DZIAŁALNOŚCI OGÓŁEM: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7161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4340BEF6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47DE" w14:textId="77777777" w:rsidR="00545257" w:rsidRPr="00545257" w:rsidRDefault="00545257" w:rsidP="00545257">
            <w:pPr>
              <w:numPr>
                <w:ilvl w:val="0"/>
                <w:numId w:val="26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wartość sprzedanych towarów, produktów lub usług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CF7C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6B7BB6B6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AF59" w14:textId="77777777" w:rsidR="00545257" w:rsidRPr="00545257" w:rsidRDefault="00545257" w:rsidP="00545257">
            <w:pPr>
              <w:numPr>
                <w:ilvl w:val="0"/>
                <w:numId w:val="26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pozostałe przychody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A3DA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17C29141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6021" w14:textId="77777777" w:rsidR="00545257" w:rsidRPr="00545257" w:rsidRDefault="00545257" w:rsidP="00545257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>KOSZTY OGÓŁEM, W TYM: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76C6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50C9154F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1FE4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zakup materiałów, towarów lub usług; zakup maszyn i urządzeń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26EC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737FA0E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4EEA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opłaty za najem lokalu (czynsz)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5155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6460A409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AC33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opłaty eksploatacyjne  (energia elektryczna, woda, gaz)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F472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0C74114B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D950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składki ZUS łącznie ze składką zdrowotną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CF6C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6FD35C30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206B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koszty telekomunikacyjne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8F3A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692BDE8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9F84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ubezpieczenia majątkowe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4B04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05E7B247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4505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koszty  paliwa, amortyzacja, obsługa biura rachunkowego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C58E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1C573F53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1188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 xml:space="preserve">reklama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49AC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7570585C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2619" w14:textId="77777777" w:rsidR="00545257" w:rsidRPr="00545257" w:rsidRDefault="00545257" w:rsidP="00545257">
            <w:pPr>
              <w:numPr>
                <w:ilvl w:val="0"/>
                <w:numId w:val="24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sz w:val="20"/>
                <w:szCs w:val="20"/>
                <w:lang w:eastAsia="zh-CN"/>
              </w:rPr>
              <w:t>inne (np. usługi obce, spłaty kredytów/pożyczek)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69D7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CB518D6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B9E7" w14:textId="77777777" w:rsidR="00545257" w:rsidRPr="00545257" w:rsidRDefault="00545257" w:rsidP="00545257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>Dochód/strata brutto (poz.1 minus poz. 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D61E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259A1AF9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9EB6" w14:textId="77777777" w:rsidR="00545257" w:rsidRPr="00545257" w:rsidRDefault="00545257" w:rsidP="00545257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>Podatek dochodowy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8535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545257" w:rsidRPr="00545257" w14:paraId="0E71D508" w14:textId="77777777" w:rsidTr="00FA6F6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7855" w14:textId="77777777" w:rsidR="00545257" w:rsidRPr="00545257" w:rsidRDefault="00545257" w:rsidP="00545257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545257">
              <w:rPr>
                <w:b/>
                <w:sz w:val="20"/>
                <w:szCs w:val="20"/>
                <w:lang w:eastAsia="zh-CN"/>
              </w:rPr>
              <w:t xml:space="preserve">Zysk netto/strata z działalności gospodarczej (poz. 3 minus poz. 4)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1F5C" w14:textId="77777777" w:rsidR="00545257" w:rsidRPr="00545257" w:rsidRDefault="00545257" w:rsidP="00FA6F6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400647C2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4BFBABA0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10F40447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7C54C186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5A91388D" w14:textId="25051A26" w:rsidR="00545257" w:rsidRPr="00545257" w:rsidRDefault="00545257" w:rsidP="00545257">
      <w:pPr>
        <w:suppressAutoHyphens/>
        <w:rPr>
          <w:i/>
          <w:sz w:val="18"/>
          <w:szCs w:val="18"/>
          <w:lang w:eastAsia="zh-CN"/>
        </w:rPr>
      </w:pPr>
      <w:r w:rsidRPr="00545257">
        <w:rPr>
          <w:sz w:val="18"/>
          <w:szCs w:val="18"/>
          <w:lang w:eastAsia="zh-CN"/>
        </w:rPr>
        <w:t xml:space="preserve">                ………………………………………………………</w:t>
      </w:r>
      <w:r w:rsidRPr="00545257">
        <w:rPr>
          <w:rFonts w:eastAsia="Wingdings"/>
          <w:sz w:val="18"/>
          <w:szCs w:val="18"/>
          <w:lang w:eastAsia="zh-CN"/>
        </w:rPr>
        <w:t>.                                                                   ……………………</w:t>
      </w:r>
    </w:p>
    <w:p w14:paraId="10335144" w14:textId="059965C6" w:rsidR="00545257" w:rsidRP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  <w:r w:rsidRPr="00545257">
        <w:rPr>
          <w:i/>
          <w:sz w:val="14"/>
          <w:szCs w:val="14"/>
          <w:lang w:eastAsia="zh-CN"/>
        </w:rPr>
        <w:t xml:space="preserve">                                 </w:t>
      </w:r>
      <w:r w:rsidRPr="00545257">
        <w:rPr>
          <w:rFonts w:eastAsia="Wingdings"/>
          <w:i/>
          <w:sz w:val="14"/>
          <w:szCs w:val="14"/>
          <w:lang w:eastAsia="zh-CN"/>
        </w:rPr>
        <w:t xml:space="preserve">(miejscowość, data)                                                                                                                              </w:t>
      </w:r>
      <w:r>
        <w:rPr>
          <w:rFonts w:eastAsia="Wingdings"/>
          <w:i/>
          <w:sz w:val="14"/>
          <w:szCs w:val="14"/>
          <w:lang w:eastAsia="zh-CN"/>
        </w:rPr>
        <w:t xml:space="preserve">      </w:t>
      </w:r>
      <w:r w:rsidRPr="00545257">
        <w:rPr>
          <w:rFonts w:eastAsia="Wingdings"/>
          <w:i/>
          <w:sz w:val="14"/>
          <w:szCs w:val="14"/>
          <w:lang w:eastAsia="zh-CN"/>
        </w:rPr>
        <w:t xml:space="preserve">        (czytelny podpis wnioskodawcy )</w:t>
      </w:r>
    </w:p>
    <w:p w14:paraId="1BC16197" w14:textId="77777777" w:rsidR="00545257" w:rsidRPr="00545257" w:rsidRDefault="00545257" w:rsidP="00545257">
      <w:pPr>
        <w:suppressAutoHyphens/>
        <w:rPr>
          <w:rFonts w:eastAsia="Wingdings"/>
          <w:i/>
          <w:sz w:val="14"/>
          <w:szCs w:val="14"/>
          <w:lang w:eastAsia="zh-CN"/>
        </w:rPr>
      </w:pPr>
      <w:r w:rsidRPr="00545257">
        <w:rPr>
          <w:rFonts w:eastAsia="Wingdings"/>
          <w:i/>
          <w:sz w:val="14"/>
          <w:szCs w:val="14"/>
          <w:lang w:eastAsia="zh-CN"/>
        </w:rPr>
        <w:t xml:space="preserve">      </w:t>
      </w:r>
    </w:p>
    <w:p w14:paraId="64C9A70F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271AD60C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4B925DE7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49295510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51B1211A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134FB791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7441F656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21943815" w14:textId="77777777" w:rsidR="00545257" w:rsidRPr="00545257" w:rsidRDefault="00545257" w:rsidP="00545257">
      <w:pPr>
        <w:tabs>
          <w:tab w:val="center" w:pos="9174"/>
        </w:tabs>
        <w:spacing w:after="7" w:line="250" w:lineRule="auto"/>
      </w:pPr>
    </w:p>
    <w:p w14:paraId="4E383467" w14:textId="7FE2C2BB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39558203" w14:textId="2069843C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0B02AECB" w14:textId="00F84FAE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511586F3" w14:textId="33C6DDBD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6F356BAE" w14:textId="77777777" w:rsidR="00F72F54" w:rsidRDefault="00F72F54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53874A2C" w14:textId="77777777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5D3F24CA" w14:textId="6771F8B2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1A5EA2C7" w14:textId="3B97652A" w:rsidR="00F72F54" w:rsidRDefault="00F72F54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5A733D43" w14:textId="77777777" w:rsidR="00545257" w:rsidRDefault="00545257" w:rsidP="00545257">
      <w:pPr>
        <w:tabs>
          <w:tab w:val="center" w:pos="9174"/>
        </w:tabs>
        <w:spacing w:after="7" w:line="250" w:lineRule="auto"/>
        <w:rPr>
          <w:rFonts w:asciiTheme="minorHAnsi" w:hAnsiTheme="minorHAnsi"/>
        </w:rPr>
      </w:pPr>
    </w:p>
    <w:p w14:paraId="32C9AD66" w14:textId="7820E1E6" w:rsidR="00F72F54" w:rsidRDefault="00F72F54" w:rsidP="00F72F54">
      <w:pPr>
        <w:jc w:val="right"/>
        <w:rPr>
          <w:b/>
          <w:sz w:val="20"/>
          <w:szCs w:val="20"/>
        </w:rPr>
      </w:pPr>
      <w:bookmarkStart w:id="0" w:name="_Hlk8283238"/>
      <w:r w:rsidRPr="00F72F54">
        <w:rPr>
          <w:b/>
          <w:sz w:val="20"/>
          <w:szCs w:val="20"/>
        </w:rPr>
        <w:lastRenderedPageBreak/>
        <w:t xml:space="preserve">Załącznik nr 6 do Wniosku </w:t>
      </w:r>
      <w:proofErr w:type="spellStart"/>
      <w:r w:rsidRPr="00F72F54">
        <w:rPr>
          <w:b/>
          <w:sz w:val="20"/>
          <w:szCs w:val="20"/>
        </w:rPr>
        <w:t>Wn</w:t>
      </w:r>
      <w:proofErr w:type="spellEnd"/>
      <w:r w:rsidRPr="00F72F54">
        <w:rPr>
          <w:b/>
          <w:sz w:val="20"/>
          <w:szCs w:val="20"/>
        </w:rPr>
        <w:t xml:space="preserve">-O </w:t>
      </w:r>
      <w:r>
        <w:rPr>
          <w:sz w:val="20"/>
          <w:szCs w:val="20"/>
        </w:rPr>
        <w:t>–</w:t>
      </w:r>
      <w:r w:rsidRPr="00F72F54">
        <w:rPr>
          <w:b/>
          <w:sz w:val="20"/>
          <w:szCs w:val="20"/>
        </w:rPr>
        <w:t xml:space="preserve"> </w:t>
      </w:r>
    </w:p>
    <w:p w14:paraId="1832738C" w14:textId="7892CCDA" w:rsidR="00F72F54" w:rsidRPr="00F72F54" w:rsidRDefault="00F72F54" w:rsidP="00F72F54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Wniosku osoby niepełnosprawnej dotyczącego środków </w:t>
      </w:r>
      <w:r w:rsidRPr="00F72F54">
        <w:rPr>
          <w:i/>
          <w:sz w:val="20"/>
          <w:szCs w:val="20"/>
        </w:rPr>
        <w:br/>
        <w:t xml:space="preserve">                                           na przystąpienie do spółdzielni socjalnej</w:t>
      </w:r>
    </w:p>
    <w:p w14:paraId="0281EC59" w14:textId="77777777" w:rsidR="00F72F54" w:rsidRPr="00F72F54" w:rsidRDefault="00F72F54" w:rsidP="00545257">
      <w:pPr>
        <w:tabs>
          <w:tab w:val="left" w:pos="4120"/>
        </w:tabs>
        <w:suppressAutoHyphens/>
        <w:jc w:val="center"/>
        <w:rPr>
          <w:rFonts w:eastAsia="Symbol"/>
          <w:b/>
          <w:i/>
          <w:sz w:val="20"/>
          <w:szCs w:val="20"/>
          <w:lang w:eastAsia="zh-CN"/>
        </w:rPr>
      </w:pPr>
    </w:p>
    <w:p w14:paraId="486EE549" w14:textId="77777777" w:rsidR="00F72F54" w:rsidRPr="00F72F54" w:rsidRDefault="00F72F54" w:rsidP="00545257">
      <w:pPr>
        <w:tabs>
          <w:tab w:val="left" w:pos="4120"/>
        </w:tabs>
        <w:suppressAutoHyphens/>
        <w:jc w:val="center"/>
        <w:rPr>
          <w:rFonts w:eastAsia="Symbol"/>
          <w:b/>
          <w:i/>
          <w:sz w:val="20"/>
          <w:szCs w:val="20"/>
          <w:lang w:eastAsia="zh-CN"/>
        </w:rPr>
      </w:pPr>
    </w:p>
    <w:p w14:paraId="08355C25" w14:textId="4D54C74E" w:rsidR="00545257" w:rsidRPr="003E4843" w:rsidRDefault="00545257" w:rsidP="00545257">
      <w:pPr>
        <w:tabs>
          <w:tab w:val="left" w:pos="4120"/>
        </w:tabs>
        <w:suppressAutoHyphens/>
        <w:jc w:val="center"/>
        <w:rPr>
          <w:rFonts w:eastAsia="Symbol"/>
          <w:b/>
          <w:i/>
          <w:szCs w:val="20"/>
          <w:lang w:eastAsia="zh-CN"/>
        </w:rPr>
      </w:pPr>
      <w:r w:rsidRPr="003E4843">
        <w:rPr>
          <w:rFonts w:eastAsia="Symbol"/>
          <w:b/>
          <w:i/>
          <w:szCs w:val="20"/>
          <w:lang w:eastAsia="zh-CN"/>
        </w:rPr>
        <w:t xml:space="preserve">OŚWIADCZENIE PORĘCZYCIELA </w:t>
      </w:r>
    </w:p>
    <w:p w14:paraId="021CA8F9" w14:textId="77777777" w:rsidR="00545257" w:rsidRPr="003E4843" w:rsidRDefault="00545257" w:rsidP="00545257">
      <w:pPr>
        <w:tabs>
          <w:tab w:val="left" w:pos="4120"/>
        </w:tabs>
        <w:suppressAutoHyphens/>
        <w:jc w:val="center"/>
        <w:rPr>
          <w:rFonts w:eastAsia="Symbol"/>
          <w:b/>
          <w:sz w:val="20"/>
          <w:szCs w:val="20"/>
          <w:lang w:eastAsia="zh-CN"/>
        </w:rPr>
      </w:pPr>
    </w:p>
    <w:p w14:paraId="208B0E68" w14:textId="77777777" w:rsidR="00545257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Na podstawie z art. 6 ust.1 lit. a  Rozporządzenia Parlamentu Europejskiego i Rady (UE) 2016/679 z dnia                          </w:t>
      </w:r>
    </w:p>
    <w:p w14:paraId="11B47D3C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zwanej w dalszej części RODO (Dz. Urz. UE L 119, s. 1) oświadczam, </w:t>
      </w:r>
      <w:r w:rsidRPr="003E4843">
        <w:rPr>
          <w:b/>
          <w:sz w:val="20"/>
          <w:szCs w:val="20"/>
          <w:lang w:eastAsia="zh-CN"/>
        </w:rPr>
        <w:t>że dobrowolnie wyrażam zgodę na przetwarzanie moich danych osobowych w zakresie</w:t>
      </w:r>
      <w:r w:rsidRPr="003E4843">
        <w:rPr>
          <w:sz w:val="20"/>
          <w:szCs w:val="20"/>
          <w:lang w:eastAsia="zh-CN"/>
        </w:rPr>
        <w:t xml:space="preserve">: </w:t>
      </w:r>
    </w:p>
    <w:p w14:paraId="54351BEC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- informacji dotyczących pozostawania bądź nie pozostawania w związku małżeńskim i informacji dotyczących </w:t>
      </w:r>
    </w:p>
    <w:p w14:paraId="147CFE42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posiadania wspólności majątkowej lub rozdzielności majątkowej. </w:t>
      </w:r>
    </w:p>
    <w:p w14:paraId="1A32F56F" w14:textId="77777777" w:rsidR="00545257" w:rsidRDefault="00545257" w:rsidP="00545257">
      <w:pPr>
        <w:suppressAutoHyphens/>
        <w:jc w:val="both"/>
        <w:rPr>
          <w:sz w:val="20"/>
          <w:szCs w:val="20"/>
          <w:lang w:eastAsia="zh-CN"/>
        </w:rPr>
      </w:pPr>
    </w:p>
    <w:p w14:paraId="2FFE536E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</w:p>
    <w:p w14:paraId="4AD36DF7" w14:textId="0FAEF706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…………………..........………. </w:t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                                     </w:t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                </w:t>
      </w:r>
      <w:r w:rsidR="00F72F54">
        <w:rPr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3E4843">
        <w:rPr>
          <w:sz w:val="20"/>
          <w:szCs w:val="20"/>
          <w:lang w:eastAsia="zh-CN"/>
        </w:rPr>
        <w:t>…………...........………..</w:t>
      </w:r>
    </w:p>
    <w:p w14:paraId="2C2E6FC1" w14:textId="4785A91F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 xml:space="preserve">       (miejscowość i data)</w:t>
      </w:r>
      <w:r w:rsidRPr="003E4843">
        <w:rPr>
          <w:i/>
          <w:sz w:val="20"/>
          <w:szCs w:val="20"/>
          <w:lang w:eastAsia="zh-CN"/>
        </w:rPr>
        <w:tab/>
        <w:t xml:space="preserve">                                                                                 (czytelny podpis poręczyciela)</w:t>
      </w:r>
    </w:p>
    <w:p w14:paraId="0C81FC7C" w14:textId="77777777" w:rsidR="00545257" w:rsidRPr="003E4843" w:rsidRDefault="00545257" w:rsidP="00545257">
      <w:pPr>
        <w:suppressAutoHyphens/>
        <w:jc w:val="center"/>
        <w:rPr>
          <w:b/>
          <w:sz w:val="20"/>
          <w:szCs w:val="20"/>
          <w:lang w:eastAsia="zh-CN"/>
        </w:rPr>
      </w:pPr>
    </w:p>
    <w:p w14:paraId="71BFCB74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Jednocześnie, zgodnie z art. 13 Rozporządzenia Parlamentu Europejskiego i Rady (UE) 2016/679 z dnia  27 kwietnia             2016 r. w sprawie ochrony osób fizycznych w związku z przetwarzaniem danych osobowych i w sprawie swobodnego przepływu takich danych oraz uchylenia dyrektywy 95/46/WE (ogólne rozporządzenie o ochronie danych) zwanej                          w dalszej części RODO (Dz. Urz. UE L 119, s. 1) przyjmuję do wiadomości, że:</w:t>
      </w:r>
    </w:p>
    <w:p w14:paraId="65ED19FF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administratorem moich danych osobowych jest Powiatowy Urząd Pracy w Złotowie, </w:t>
      </w:r>
      <w:r w:rsidRPr="003E4843">
        <w:rPr>
          <w:sz w:val="20"/>
          <w:szCs w:val="20"/>
          <w:lang w:eastAsia="zh-CN"/>
        </w:rPr>
        <w:br/>
        <w:t>ul. Kolejowa 11, 77-400 Złotów, reprezentowany przez Dyrektora Powiatowego Urzędu Pracy w Złotowie,</w:t>
      </w:r>
    </w:p>
    <w:p w14:paraId="540B4B63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kontakt z Inspektorem Ochrony Danych:</w:t>
      </w:r>
    </w:p>
    <w:p w14:paraId="5058098D" w14:textId="77777777" w:rsidR="00545257" w:rsidRPr="003E4843" w:rsidRDefault="00545257" w:rsidP="00545257">
      <w:pPr>
        <w:numPr>
          <w:ilvl w:val="0"/>
          <w:numId w:val="30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osobiście: siedziba Powiatowego Urzędu Pracy w Złotowie, ul. Kolejowa 11, </w:t>
      </w:r>
      <w:r w:rsidRPr="003E4843">
        <w:rPr>
          <w:sz w:val="20"/>
          <w:szCs w:val="20"/>
          <w:lang w:eastAsia="zh-CN"/>
        </w:rPr>
        <w:br/>
        <w:t>77-400 Złotów, od poniedziałku do piątku w godzinach od 7.00 do 15.00,</w:t>
      </w:r>
    </w:p>
    <w:p w14:paraId="5C735856" w14:textId="77777777" w:rsidR="00545257" w:rsidRPr="003E4843" w:rsidRDefault="00545257" w:rsidP="00545257">
      <w:pPr>
        <w:numPr>
          <w:ilvl w:val="0"/>
          <w:numId w:val="30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elektronicznie: e-mail: iodo@zlotow.praca.gov.pl,</w:t>
      </w:r>
    </w:p>
    <w:p w14:paraId="5010CD95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moje dane osobowe przetwarzane będą w celu zabezpieczenia roszczeń zawartej umowy o aktywizację osób bezrobotnych oraz na potrzeby ewentualnego dochodzenia roszczeń w  zakresie realizacji ustawowych zadań Powiatowego Urzędu Pracy w Złotowie oraz na potrzeby ewentualnej kontroli </w:t>
      </w:r>
      <w:proofErr w:type="spellStart"/>
      <w:r w:rsidRPr="003E4843">
        <w:rPr>
          <w:sz w:val="20"/>
          <w:szCs w:val="20"/>
          <w:lang w:eastAsia="zh-CN"/>
        </w:rPr>
        <w:t>MRPiPS</w:t>
      </w:r>
      <w:proofErr w:type="spellEnd"/>
      <w:r w:rsidRPr="003E4843">
        <w:rPr>
          <w:sz w:val="20"/>
          <w:szCs w:val="20"/>
          <w:lang w:eastAsia="zh-CN"/>
        </w:rPr>
        <w:t>, Wojewody,</w:t>
      </w:r>
    </w:p>
    <w:p w14:paraId="2FABAE03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podstawa prawna przetwarzania moich danych to:</w:t>
      </w:r>
    </w:p>
    <w:p w14:paraId="683F7D9B" w14:textId="77777777" w:rsidR="00545257" w:rsidRPr="003E4843" w:rsidRDefault="00545257" w:rsidP="00545257">
      <w:pPr>
        <w:numPr>
          <w:ilvl w:val="0"/>
          <w:numId w:val="31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art. 6 ust. 1 lit. a RODO. </w:t>
      </w:r>
    </w:p>
    <w:p w14:paraId="66C29F50" w14:textId="77777777" w:rsidR="00545257" w:rsidRPr="003E4843" w:rsidRDefault="00545257" w:rsidP="00545257">
      <w:pPr>
        <w:numPr>
          <w:ilvl w:val="0"/>
          <w:numId w:val="31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ustawa z dnia 20 kwietnia 2004 r. o promocji zatrudnienia i instytucjach rynku pracy (Dz. U.  z 2020r. poz. 1409, </w:t>
      </w:r>
      <w:proofErr w:type="spellStart"/>
      <w:r w:rsidRPr="003E4843">
        <w:rPr>
          <w:sz w:val="20"/>
          <w:szCs w:val="20"/>
          <w:lang w:eastAsia="zh-CN"/>
        </w:rPr>
        <w:t>t.j</w:t>
      </w:r>
      <w:proofErr w:type="spellEnd"/>
      <w:r w:rsidRPr="003E4843">
        <w:rPr>
          <w:sz w:val="20"/>
          <w:szCs w:val="20"/>
          <w:lang w:eastAsia="zh-CN"/>
        </w:rPr>
        <w:t>. z późn.zm.),</w:t>
      </w:r>
    </w:p>
    <w:p w14:paraId="5366B181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odbiorcami moich danych osobowych mogą być podmioty uprawnione do uzyskania danych osobowych na podstawie przepisów prawa oraz osoby, którym zleci się dochodzenia ewentualnych roszczeń w imieniu Urzędu wynikających z umowy o aktywizację osób bezrobotnych,</w:t>
      </w:r>
    </w:p>
    <w:p w14:paraId="25B47BDB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w przypadku pozytywnego rozpatrzenia wniosku moje dane osobowe przechowywane będą zgodnie                              z instrukcją kancelaryjną przez okres 12 lat, w przypadku negatywnego rozpatrzenia wniosku moje dane osobowe zostaną usunięte, tj. oświadczenia poręczyciela zostaną zniszczone najpóźniej w terminie 14 dni od dnia negatywnego rozpatrzenia wniosku,</w:t>
      </w:r>
    </w:p>
    <w:p w14:paraId="180039CE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posiadam prawo do żądania od administratora dostępu do danych osobowych, prawo do ich sprostowania, prawo do przenoszenia danych,</w:t>
      </w:r>
    </w:p>
    <w:p w14:paraId="5BB664FB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posiadam prawo do żądania od administratora usunięcia lub ograniczenia przetwarzania, prawo do wniesienia sprzeciwu wobec przetwarzania, gdy uważam, że narusza to przepisy prawa lub jest nieuzasadnione, </w:t>
      </w:r>
      <w:r w:rsidRPr="003E4843">
        <w:rPr>
          <w:sz w:val="20"/>
          <w:szCs w:val="20"/>
          <w:lang w:eastAsia="zh-CN"/>
        </w:rPr>
        <w:tab/>
      </w:r>
    </w:p>
    <w:p w14:paraId="7F4CE685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mam prawo wniesienia skargi do organu nadzorczego,</w:t>
      </w:r>
    </w:p>
    <w:p w14:paraId="44346764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mam prawo do wycofania zgody na przetwarzanie danych osobowych i żądania ich usunięcia,</w:t>
      </w:r>
    </w:p>
    <w:p w14:paraId="296F3089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podanie danych jest dobrowolne,</w:t>
      </w:r>
    </w:p>
    <w:p w14:paraId="29A5BD01" w14:textId="77777777" w:rsidR="00545257" w:rsidRPr="003E4843" w:rsidRDefault="00545257" w:rsidP="00545257">
      <w:pPr>
        <w:numPr>
          <w:ilvl w:val="0"/>
          <w:numId w:val="29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moje dane nie będą przetwarzane w sposób zautomatyzowany. </w:t>
      </w:r>
    </w:p>
    <w:p w14:paraId="5650A2E8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6E868C6C" w14:textId="77777777" w:rsidR="00545257" w:rsidRPr="003E4843" w:rsidRDefault="00545257" w:rsidP="00545257">
      <w:pPr>
        <w:suppressAutoHyphens/>
        <w:ind w:left="360" w:hanging="218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Oświadczam, że:</w:t>
      </w:r>
    </w:p>
    <w:p w14:paraId="3AC60BE3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b/>
          <w:sz w:val="20"/>
          <w:szCs w:val="20"/>
          <w:lang w:eastAsia="zh-CN"/>
        </w:rPr>
        <w:t xml:space="preserve">     □ </w:t>
      </w:r>
      <w:r w:rsidRPr="003E4843">
        <w:rPr>
          <w:sz w:val="20"/>
          <w:szCs w:val="20"/>
          <w:lang w:eastAsia="zh-CN"/>
        </w:rPr>
        <w:t>pozostaję w związku małżeńskim</w:t>
      </w:r>
    </w:p>
    <w:p w14:paraId="5AC2D8A8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□ posiadam wspólność majątkową</w:t>
      </w:r>
    </w:p>
    <w:p w14:paraId="7FFE9306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□ posiadam rozdzielność majątkową</w:t>
      </w:r>
    </w:p>
    <w:p w14:paraId="645B3FE5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□ nie pozostaję w związku małżeńskim</w:t>
      </w:r>
    </w:p>
    <w:p w14:paraId="1BAF11A1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2644145F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1CCE53E9" w14:textId="77777777" w:rsidR="00545257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3275CB7E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6C0C5CF0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31565DEC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595DEE97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0396F81E" w14:textId="77777777" w:rsidR="00545257" w:rsidRPr="003E4843" w:rsidRDefault="00545257" w:rsidP="00545257">
      <w:pPr>
        <w:suppressAutoHyphens/>
        <w:rPr>
          <w:sz w:val="20"/>
          <w:szCs w:val="20"/>
          <w:lang w:val="x-none" w:eastAsia="zh-CN"/>
        </w:rPr>
      </w:pPr>
      <w:bookmarkStart w:id="1" w:name="_Hlk8994828"/>
      <w:r w:rsidRPr="003E4843">
        <w:rPr>
          <w:i/>
          <w:sz w:val="20"/>
          <w:szCs w:val="20"/>
          <w:lang w:eastAsia="zh-CN"/>
        </w:rPr>
        <w:t>Oświadczam, że zapoznałem(</w:t>
      </w:r>
      <w:proofErr w:type="spellStart"/>
      <w:r w:rsidRPr="003E4843">
        <w:rPr>
          <w:i/>
          <w:sz w:val="20"/>
          <w:szCs w:val="20"/>
          <w:lang w:eastAsia="zh-CN"/>
        </w:rPr>
        <w:t>am</w:t>
      </w:r>
      <w:proofErr w:type="spellEnd"/>
      <w:r w:rsidRPr="003E4843">
        <w:rPr>
          <w:i/>
          <w:sz w:val="20"/>
          <w:szCs w:val="20"/>
          <w:lang w:eastAsia="zh-CN"/>
        </w:rPr>
        <w:t xml:space="preserve">) się z treścią </w:t>
      </w:r>
      <w:r w:rsidRPr="003E4843">
        <w:rPr>
          <w:sz w:val="20"/>
          <w:szCs w:val="20"/>
          <w:lang w:eastAsia="zh-CN"/>
        </w:rPr>
        <w:t>art. 297 § 1 k. k. w brzmieniu:</w:t>
      </w:r>
    </w:p>
    <w:p w14:paraId="51B94188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jc w:val="both"/>
        <w:rPr>
          <w:sz w:val="20"/>
          <w:szCs w:val="20"/>
          <w:lang w:val="x-none" w:eastAsia="zh-CN"/>
        </w:rPr>
      </w:pPr>
      <w:r w:rsidRPr="003E4843">
        <w:rPr>
          <w:sz w:val="20"/>
          <w:szCs w:val="20"/>
          <w:lang w:val="x-none" w:eastAsia="zh-CN"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14:paraId="4B13E5CF" w14:textId="77777777" w:rsidR="00545257" w:rsidRPr="003E4843" w:rsidRDefault="00545257" w:rsidP="00545257">
      <w:pPr>
        <w:keepNext/>
        <w:numPr>
          <w:ilvl w:val="4"/>
          <w:numId w:val="28"/>
        </w:numPr>
        <w:suppressAutoHyphens/>
        <w:jc w:val="both"/>
        <w:outlineLvl w:val="0"/>
        <w:rPr>
          <w:sz w:val="20"/>
          <w:szCs w:val="20"/>
          <w:lang w:val="x-none" w:eastAsia="zh-CN"/>
        </w:rPr>
      </w:pPr>
    </w:p>
    <w:p w14:paraId="55640326" w14:textId="77777777" w:rsidR="00545257" w:rsidRPr="003E4843" w:rsidRDefault="00545257" w:rsidP="00545257">
      <w:pPr>
        <w:keepNext/>
        <w:numPr>
          <w:ilvl w:val="4"/>
          <w:numId w:val="28"/>
        </w:numPr>
        <w:suppressAutoHyphens/>
        <w:jc w:val="both"/>
        <w:outlineLvl w:val="0"/>
        <w:rPr>
          <w:sz w:val="20"/>
          <w:szCs w:val="20"/>
          <w:lang w:val="x-none" w:eastAsia="zh-CN"/>
        </w:rPr>
      </w:pPr>
      <w:r w:rsidRPr="003E4843">
        <w:rPr>
          <w:sz w:val="20"/>
          <w:szCs w:val="20"/>
          <w:lang w:val="x-none" w:eastAsia="zh-CN"/>
        </w:rPr>
        <w:t>Świadomy odpowiedzialności karnej za złożenie fałszywego oświadczenia z art. 233 § 1 ustawy z dnia 06 czerwca 1997 roku - Kodeks karny w związku z art.75 § 2</w:t>
      </w:r>
      <w:r w:rsidRPr="003E4843">
        <w:rPr>
          <w:sz w:val="20"/>
          <w:szCs w:val="20"/>
          <w:lang w:eastAsia="zh-CN"/>
        </w:rPr>
        <w:t xml:space="preserve"> </w:t>
      </w:r>
      <w:r w:rsidRPr="003E4843">
        <w:rPr>
          <w:sz w:val="20"/>
          <w:szCs w:val="20"/>
          <w:lang w:val="x-none" w:eastAsia="zh-CN"/>
        </w:rPr>
        <w:t>Kodeksu postępowania administracyjnego</w:t>
      </w:r>
    </w:p>
    <w:p w14:paraId="78D9B78C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</w:p>
    <w:p w14:paraId="53636188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Potwierdzam własnoręcznym podpisem prawdziwość informacji zawartych w oświadczeniu.</w:t>
      </w:r>
    </w:p>
    <w:p w14:paraId="26A178FF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</w:p>
    <w:bookmarkEnd w:id="1"/>
    <w:p w14:paraId="1BAB9945" w14:textId="77777777" w:rsidR="00545257" w:rsidRPr="003E4843" w:rsidRDefault="00545257" w:rsidP="00545257">
      <w:pPr>
        <w:suppressAutoHyphens/>
        <w:jc w:val="both"/>
        <w:rPr>
          <w:b/>
          <w:sz w:val="20"/>
          <w:szCs w:val="20"/>
          <w:lang w:eastAsia="zh-CN"/>
        </w:rPr>
      </w:pPr>
    </w:p>
    <w:p w14:paraId="21239C3F" w14:textId="78E53824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…………………..........………. </w:t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                                 </w:t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</w:t>
      </w:r>
      <w:r w:rsidRPr="003E4843">
        <w:rPr>
          <w:sz w:val="20"/>
          <w:szCs w:val="20"/>
          <w:lang w:eastAsia="zh-CN"/>
        </w:rPr>
        <w:tab/>
        <w:t xml:space="preserve">                </w:t>
      </w:r>
      <w:r w:rsidR="00F72F54">
        <w:rPr>
          <w:sz w:val="20"/>
          <w:szCs w:val="20"/>
          <w:lang w:eastAsia="zh-CN"/>
        </w:rPr>
        <w:t xml:space="preserve">                                                                                 </w:t>
      </w:r>
      <w:r w:rsidRPr="003E4843">
        <w:rPr>
          <w:sz w:val="20"/>
          <w:szCs w:val="20"/>
          <w:lang w:eastAsia="zh-CN"/>
        </w:rPr>
        <w:t xml:space="preserve">    …………...........………..………………</w:t>
      </w:r>
    </w:p>
    <w:p w14:paraId="6E2DEEDB" w14:textId="06A0B3AA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 xml:space="preserve">       (miejscowość i data)</w:t>
      </w:r>
      <w:r w:rsidRPr="003E4843">
        <w:rPr>
          <w:i/>
          <w:sz w:val="20"/>
          <w:szCs w:val="20"/>
          <w:lang w:eastAsia="zh-CN"/>
        </w:rPr>
        <w:tab/>
        <w:t xml:space="preserve">                                       </w:t>
      </w:r>
      <w:r w:rsidR="00F72F54">
        <w:rPr>
          <w:i/>
          <w:sz w:val="20"/>
          <w:szCs w:val="20"/>
          <w:lang w:eastAsia="zh-CN"/>
        </w:rPr>
        <w:t xml:space="preserve">                                           </w:t>
      </w:r>
      <w:r w:rsidRPr="003E4843">
        <w:rPr>
          <w:i/>
          <w:sz w:val="20"/>
          <w:szCs w:val="20"/>
          <w:lang w:eastAsia="zh-CN"/>
        </w:rPr>
        <w:t>(czytelny podpis poręczyciela)</w:t>
      </w:r>
    </w:p>
    <w:p w14:paraId="73313CD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2F72878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ED857E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CB08690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B27401E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BD397D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F74DDE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1710B9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8D61CD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91DF39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D161091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2864D2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54A15FA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639DEA0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51E92E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0F6FF5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EAE686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3E7E8F3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2E073B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7C486AA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96F130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5396E2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7437EA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35E6DC9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8A69CCC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ADA23B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D98E2A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D3BB280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63BBB5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C8E75D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04B50EE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46CB18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8E32D3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E4A27B0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DE1782E" w14:textId="0CA7A7B4" w:rsidR="00545257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6D96A27" w14:textId="2DCA11C4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3C185D80" w14:textId="0DC7D46A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462CA2FA" w14:textId="39751AB3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5C8E229D" w14:textId="53D2B5DA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55975DB6" w14:textId="2AF2F013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44F0E464" w14:textId="6876A1D9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2A2BF3A6" w14:textId="732EFDC5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6CCA5FEE" w14:textId="2ACF26EC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6814F024" w14:textId="064D8F11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26FB7280" w14:textId="77777777" w:rsidR="00F72F54" w:rsidRDefault="00F72F54" w:rsidP="00F72F54">
      <w:pPr>
        <w:jc w:val="right"/>
        <w:rPr>
          <w:b/>
          <w:sz w:val="20"/>
          <w:szCs w:val="20"/>
        </w:rPr>
      </w:pPr>
      <w:r w:rsidRPr="00F72F5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F72F54">
        <w:rPr>
          <w:b/>
          <w:sz w:val="20"/>
          <w:szCs w:val="20"/>
        </w:rPr>
        <w:t xml:space="preserve"> do Wniosku </w:t>
      </w:r>
      <w:proofErr w:type="spellStart"/>
      <w:r w:rsidRPr="00F72F54">
        <w:rPr>
          <w:b/>
          <w:sz w:val="20"/>
          <w:szCs w:val="20"/>
        </w:rPr>
        <w:t>Wn</w:t>
      </w:r>
      <w:proofErr w:type="spellEnd"/>
      <w:r w:rsidRPr="00F72F54">
        <w:rPr>
          <w:b/>
          <w:sz w:val="20"/>
          <w:szCs w:val="20"/>
        </w:rPr>
        <w:t xml:space="preserve">-O </w:t>
      </w:r>
      <w:r>
        <w:rPr>
          <w:sz w:val="20"/>
          <w:szCs w:val="20"/>
        </w:rPr>
        <w:t>–</w:t>
      </w:r>
      <w:r w:rsidRPr="00F72F54">
        <w:rPr>
          <w:b/>
          <w:sz w:val="20"/>
          <w:szCs w:val="20"/>
        </w:rPr>
        <w:t xml:space="preserve"> </w:t>
      </w:r>
    </w:p>
    <w:p w14:paraId="17646501" w14:textId="77777777" w:rsidR="00F72F54" w:rsidRPr="00F72F54" w:rsidRDefault="00F72F54" w:rsidP="00F72F54">
      <w:pPr>
        <w:jc w:val="right"/>
        <w:rPr>
          <w:i/>
          <w:sz w:val="20"/>
          <w:szCs w:val="20"/>
        </w:rPr>
      </w:pPr>
      <w:r w:rsidRPr="00F72F54">
        <w:rPr>
          <w:i/>
          <w:sz w:val="20"/>
          <w:szCs w:val="20"/>
        </w:rPr>
        <w:t xml:space="preserve">Wniosku osoby niepełnosprawnej dotyczącego środków </w:t>
      </w:r>
      <w:r w:rsidRPr="00F72F54">
        <w:rPr>
          <w:i/>
          <w:sz w:val="20"/>
          <w:szCs w:val="20"/>
        </w:rPr>
        <w:br/>
        <w:t xml:space="preserve">                                           na przystąpienie do spółdzielni socjalnej</w:t>
      </w:r>
    </w:p>
    <w:p w14:paraId="17E9B9CE" w14:textId="77777777" w:rsidR="00545257" w:rsidRPr="003E4843" w:rsidRDefault="00545257" w:rsidP="00545257">
      <w:pPr>
        <w:suppressAutoHyphens/>
        <w:rPr>
          <w:bCs/>
          <w:lang w:eastAsia="zh-CN"/>
        </w:rPr>
      </w:pPr>
      <w:bookmarkStart w:id="2" w:name="_Hlk8283369"/>
      <w:bookmarkStart w:id="3" w:name="_Hlk8283343"/>
      <w:bookmarkEnd w:id="0"/>
    </w:p>
    <w:p w14:paraId="7C89D000" w14:textId="77777777" w:rsidR="00545257" w:rsidRPr="003E4843" w:rsidRDefault="00545257" w:rsidP="00545257">
      <w:pPr>
        <w:suppressAutoHyphens/>
        <w:rPr>
          <w:bCs/>
          <w:sz w:val="20"/>
          <w:szCs w:val="20"/>
          <w:lang w:eastAsia="zh-CN"/>
        </w:rPr>
      </w:pPr>
      <w:r w:rsidRPr="003E4843">
        <w:rPr>
          <w:bCs/>
          <w:sz w:val="20"/>
          <w:szCs w:val="20"/>
          <w:lang w:eastAsia="zh-CN"/>
        </w:rPr>
        <w:t>....................................................................................................................</w:t>
      </w:r>
    </w:p>
    <w:p w14:paraId="4DFD8AB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 xml:space="preserve">                                              (imię i nazwisko)</w:t>
      </w:r>
    </w:p>
    <w:p w14:paraId="12C01628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E1EB76C" w14:textId="77777777" w:rsidR="00545257" w:rsidRPr="003E4843" w:rsidRDefault="00545257" w:rsidP="00545257">
      <w:pPr>
        <w:suppressAutoHyphens/>
        <w:rPr>
          <w:bCs/>
          <w:sz w:val="20"/>
          <w:szCs w:val="20"/>
          <w:lang w:eastAsia="zh-CN"/>
        </w:rPr>
      </w:pPr>
      <w:r w:rsidRPr="003E4843">
        <w:rPr>
          <w:bCs/>
          <w:sz w:val="20"/>
          <w:szCs w:val="20"/>
          <w:lang w:eastAsia="zh-CN"/>
        </w:rPr>
        <w:t>.....................................................................................................................</w:t>
      </w:r>
    </w:p>
    <w:p w14:paraId="2B6FA199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 xml:space="preserve">                                          (adres zamieszkania)</w:t>
      </w:r>
    </w:p>
    <w:p w14:paraId="102BE4C9" w14:textId="05F1029F" w:rsidR="00F72F54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09FE4AC2" w14:textId="77777777" w:rsidR="00F72F54" w:rsidRPr="003E4843" w:rsidRDefault="00F72F54" w:rsidP="00545257">
      <w:pPr>
        <w:suppressAutoHyphens/>
        <w:rPr>
          <w:i/>
          <w:sz w:val="20"/>
          <w:szCs w:val="20"/>
          <w:lang w:eastAsia="zh-CN"/>
        </w:rPr>
      </w:pPr>
    </w:p>
    <w:p w14:paraId="66741F95" w14:textId="77777777" w:rsidR="00545257" w:rsidRPr="003E4843" w:rsidRDefault="00545257" w:rsidP="00545257">
      <w:pPr>
        <w:keepNext/>
        <w:numPr>
          <w:ilvl w:val="5"/>
          <w:numId w:val="32"/>
        </w:numPr>
        <w:tabs>
          <w:tab w:val="num" w:pos="1152"/>
        </w:tabs>
        <w:suppressAutoHyphens/>
        <w:jc w:val="center"/>
        <w:outlineLvl w:val="0"/>
        <w:rPr>
          <w:b/>
          <w:i/>
          <w:lang w:val="x-none" w:eastAsia="zh-CN"/>
        </w:rPr>
      </w:pPr>
      <w:bookmarkStart w:id="4" w:name="_Hlk516039839"/>
      <w:r w:rsidRPr="003E4843">
        <w:rPr>
          <w:b/>
          <w:i/>
          <w:lang w:val="x-none" w:eastAsia="zh-CN"/>
        </w:rPr>
        <w:t>OŚWIADCZENIE PORĘCZYCIELA</w:t>
      </w:r>
      <w:r w:rsidRPr="003E4843">
        <w:rPr>
          <w:b/>
          <w:i/>
          <w:lang w:eastAsia="zh-CN"/>
        </w:rPr>
        <w:t xml:space="preserve"> </w:t>
      </w:r>
    </w:p>
    <w:p w14:paraId="0FEC81C1" w14:textId="77777777" w:rsidR="00545257" w:rsidRPr="003E4843" w:rsidRDefault="00545257" w:rsidP="00545257">
      <w:pPr>
        <w:keepNext/>
        <w:numPr>
          <w:ilvl w:val="5"/>
          <w:numId w:val="32"/>
        </w:numPr>
        <w:tabs>
          <w:tab w:val="num" w:pos="1152"/>
        </w:tabs>
        <w:suppressAutoHyphens/>
        <w:jc w:val="center"/>
        <w:outlineLvl w:val="0"/>
        <w:rPr>
          <w:b/>
          <w:sz w:val="20"/>
          <w:szCs w:val="20"/>
          <w:lang w:val="x-none" w:eastAsia="zh-CN"/>
        </w:rPr>
      </w:pPr>
    </w:p>
    <w:bookmarkEnd w:id="4"/>
    <w:p w14:paraId="7F3A8ECB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Ja, …………………………………………………………………………………………........................................</w:t>
      </w:r>
    </w:p>
    <w:p w14:paraId="0484FF1B" w14:textId="77777777" w:rsidR="00545257" w:rsidRPr="003E4843" w:rsidRDefault="00545257" w:rsidP="00545257">
      <w:pPr>
        <w:suppressAutoHyphens/>
        <w:ind w:left="2832" w:firstLine="708"/>
        <w:jc w:val="both"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>(czytelnie imię i nazwisko)</w:t>
      </w:r>
    </w:p>
    <w:p w14:paraId="7D3B5DEF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698FA3B1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.……………..………….................................................…………………………………………………………….</w:t>
      </w:r>
    </w:p>
    <w:p w14:paraId="46879F88" w14:textId="77777777" w:rsidR="00545257" w:rsidRPr="003E4843" w:rsidRDefault="00545257" w:rsidP="00545257">
      <w:pPr>
        <w:suppressAutoHyphens/>
        <w:jc w:val="center"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>(adres zameldowania na pobyt stały lub czasowy)</w:t>
      </w:r>
    </w:p>
    <w:p w14:paraId="5C000344" w14:textId="77777777" w:rsidR="00545257" w:rsidRPr="003E4843" w:rsidRDefault="00545257" w:rsidP="00545257">
      <w:pPr>
        <w:suppressAutoHyphens/>
        <w:jc w:val="center"/>
        <w:rPr>
          <w:i/>
          <w:sz w:val="20"/>
          <w:szCs w:val="20"/>
          <w:lang w:eastAsia="zh-CN"/>
        </w:rPr>
      </w:pPr>
    </w:p>
    <w:p w14:paraId="078A1FE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……………..………………………..............................…………………………………………………………….</w:t>
      </w:r>
    </w:p>
    <w:p w14:paraId="58F66603" w14:textId="77777777" w:rsidR="00545257" w:rsidRPr="003E4843" w:rsidRDefault="00545257" w:rsidP="00545257">
      <w:pPr>
        <w:suppressAutoHyphens/>
        <w:jc w:val="center"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>(adres do korespondencji)</w:t>
      </w:r>
    </w:p>
    <w:p w14:paraId="7FB4686A" w14:textId="77777777" w:rsidR="00545257" w:rsidRPr="003E4843" w:rsidRDefault="00545257" w:rsidP="00545257">
      <w:pPr>
        <w:suppressAutoHyphens/>
        <w:jc w:val="center"/>
        <w:rPr>
          <w:sz w:val="20"/>
          <w:szCs w:val="20"/>
          <w:lang w:eastAsia="zh-CN"/>
        </w:rPr>
      </w:pPr>
    </w:p>
    <w:p w14:paraId="471696DB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PESEL …………………………........ legitymujący się dowodem osobistym * seria ........... nr .............................………</w:t>
      </w:r>
    </w:p>
    <w:p w14:paraId="48A61C36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                                             </w:t>
      </w:r>
    </w:p>
    <w:p w14:paraId="2795167D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lub inny dokument potwierdzający tożsamość nr……………………………………………………..…….……………………………..</w:t>
      </w:r>
    </w:p>
    <w:p w14:paraId="1D8C8F35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</w:p>
    <w:p w14:paraId="345E96E8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w przypadku pozytywnego rozpatrzenia wniosku bezrobotnego o przyznanie środków na podjęcie działalności gospodarczej </w:t>
      </w:r>
      <w:r>
        <w:rPr>
          <w:sz w:val="20"/>
          <w:szCs w:val="20"/>
          <w:lang w:eastAsia="zh-CN"/>
        </w:rPr>
        <w:t xml:space="preserve">ze środków PFRON </w:t>
      </w:r>
      <w:r w:rsidRPr="003E4843">
        <w:rPr>
          <w:sz w:val="20"/>
          <w:szCs w:val="20"/>
          <w:lang w:eastAsia="zh-CN"/>
        </w:rPr>
        <w:t xml:space="preserve">na zasadach określonych w art. </w:t>
      </w:r>
      <w:r>
        <w:rPr>
          <w:sz w:val="20"/>
          <w:szCs w:val="20"/>
          <w:lang w:eastAsia="zh-CN"/>
        </w:rPr>
        <w:t>12 a</w:t>
      </w:r>
      <w:r w:rsidRPr="003E4843">
        <w:rPr>
          <w:sz w:val="20"/>
          <w:szCs w:val="20"/>
          <w:lang w:eastAsia="zh-CN"/>
        </w:rPr>
        <w:t xml:space="preserve"> ustawy z dnia </w:t>
      </w:r>
      <w:r>
        <w:rPr>
          <w:sz w:val="20"/>
          <w:szCs w:val="20"/>
          <w:lang w:eastAsia="zh-CN"/>
        </w:rPr>
        <w:t xml:space="preserve">27 sierpnia 1997 r. o  rehabilitacji zawodowej i społecznej oraz zatrudnianiu osób niepełnosprawnych </w:t>
      </w:r>
      <w:r w:rsidRPr="003E4843">
        <w:rPr>
          <w:sz w:val="20"/>
          <w:szCs w:val="20"/>
          <w:lang w:eastAsia="zh-CN"/>
        </w:rPr>
        <w:t xml:space="preserve"> (Dz. U.  z 20</w:t>
      </w:r>
      <w:r>
        <w:rPr>
          <w:sz w:val="20"/>
          <w:szCs w:val="20"/>
          <w:lang w:eastAsia="zh-CN"/>
        </w:rPr>
        <w:t xml:space="preserve">18 r. poz. 511, z póź.zm.) </w:t>
      </w:r>
      <w:r w:rsidRPr="003E4843">
        <w:rPr>
          <w:sz w:val="20"/>
          <w:szCs w:val="20"/>
          <w:lang w:eastAsia="zh-CN"/>
        </w:rPr>
        <w:t>złożonego przez:</w:t>
      </w:r>
    </w:p>
    <w:p w14:paraId="2BD01408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</w:p>
    <w:p w14:paraId="689D30E6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...........…………………………………………....................................w dniu ........……………………..………</w:t>
      </w:r>
    </w:p>
    <w:p w14:paraId="7169D805" w14:textId="77777777" w:rsidR="00545257" w:rsidRPr="003E4843" w:rsidRDefault="00545257" w:rsidP="00545257">
      <w:pPr>
        <w:suppressAutoHyphens/>
        <w:jc w:val="both"/>
        <w:rPr>
          <w:i/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(</w:t>
      </w:r>
      <w:r w:rsidRPr="003E4843">
        <w:rPr>
          <w:i/>
          <w:sz w:val="20"/>
          <w:szCs w:val="20"/>
          <w:lang w:eastAsia="zh-CN"/>
        </w:rPr>
        <w:t>czytelnie imię i nazwisko)</w:t>
      </w:r>
    </w:p>
    <w:p w14:paraId="04912A50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</w:p>
    <w:p w14:paraId="5010E127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wyrażam zgodę na poręczenie w celu zabezpieczenia ewentualnego dochodzenia roszczeń z tytułu wypowiedzenia umowy o aktywizację zawodowa osób bezrobotnych będącej wynikiem pozytywnego rozpatrzenia wniosku o którym mowa powyżej. </w:t>
      </w:r>
    </w:p>
    <w:p w14:paraId="329A87CF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bookmarkStart w:id="5" w:name="_Hlk516039948"/>
      <w:r w:rsidRPr="003E4843">
        <w:rPr>
          <w:sz w:val="20"/>
          <w:szCs w:val="20"/>
          <w:lang w:eastAsia="zh-CN"/>
        </w:rPr>
        <w:t>Jednocześnie zgodnie z art. 13 Rozporządzenia Parlamentu Europejskiego i Rady (UE) 2016/679 z dnia  27 kwietnia                 2016 r. w sprawie ochrony osób fizycznych w związku z przetwarzaniem danych osobowych i w sprawie swobodnego przepływu takich danych oraz uchylenia dyrektywy 95/46/WE (ogólne rozporządzenie o ochronie danych) zwanej                       w dalszej części RODO (Dz. Urz. UE L 119, s. 1) przyjmuję do wiadomości, że:</w:t>
      </w:r>
    </w:p>
    <w:p w14:paraId="6D58E697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administratorem moich danych osobowych jest Powiatowy Urząd Pracy w Złotowie, </w:t>
      </w:r>
      <w:r w:rsidRPr="003E4843">
        <w:rPr>
          <w:sz w:val="20"/>
          <w:szCs w:val="20"/>
          <w:lang w:eastAsia="zh-CN"/>
        </w:rPr>
        <w:br/>
        <w:t>ul. Kolejowa 11, 77-400 Złotów, reprezentowany przez Dyrektora Powiatowego Urzędu Pracy w Złotowie,</w:t>
      </w:r>
    </w:p>
    <w:p w14:paraId="06931942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kontakt z Inspektorem Ochrony Danych:</w:t>
      </w:r>
    </w:p>
    <w:p w14:paraId="543CA9C1" w14:textId="77777777" w:rsidR="00545257" w:rsidRPr="003E4843" w:rsidRDefault="00545257" w:rsidP="00545257">
      <w:pPr>
        <w:numPr>
          <w:ilvl w:val="0"/>
          <w:numId w:val="34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osobiście: siedziba Powiatowego Urzędu Pracy w Złotowie, ul. Kolejowa 11, </w:t>
      </w:r>
      <w:r w:rsidRPr="003E4843">
        <w:rPr>
          <w:sz w:val="20"/>
          <w:szCs w:val="20"/>
          <w:lang w:eastAsia="zh-CN"/>
        </w:rPr>
        <w:br/>
        <w:t>77-400 Złotów, od poniedziałku do piątku w godzinach od 7.00 do 15.00,</w:t>
      </w:r>
    </w:p>
    <w:p w14:paraId="36493478" w14:textId="77777777" w:rsidR="00545257" w:rsidRPr="003E4843" w:rsidRDefault="00545257" w:rsidP="00545257">
      <w:pPr>
        <w:numPr>
          <w:ilvl w:val="0"/>
          <w:numId w:val="34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elektronicznie: e-mail: iodo@zlotow.praca.gov.pl,</w:t>
      </w:r>
    </w:p>
    <w:p w14:paraId="316EB3E4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moje dane osobowe przetwarzane będą w celu zabezpieczenia roszczeń zawartej umowy o aktywizację osób bezrobotnych oraz na potrzeby ewentualnego dochodzenia roszczeń w  zakresie realizacji ustawowych zadań Powiatowego Urzędu Pracy w Złotowie oraz na potrzeby ewentualnej kontroli </w:t>
      </w:r>
      <w:proofErr w:type="spellStart"/>
      <w:r w:rsidRPr="003E4843">
        <w:rPr>
          <w:sz w:val="20"/>
          <w:szCs w:val="20"/>
          <w:lang w:eastAsia="zh-CN"/>
        </w:rPr>
        <w:t>MRPiPS</w:t>
      </w:r>
      <w:proofErr w:type="spellEnd"/>
      <w:r w:rsidRPr="003E4843">
        <w:rPr>
          <w:sz w:val="20"/>
          <w:szCs w:val="20"/>
          <w:lang w:eastAsia="zh-CN"/>
        </w:rPr>
        <w:t>, Wojewody,</w:t>
      </w:r>
    </w:p>
    <w:p w14:paraId="7EF7F290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podstawa prawna przetwarzania moich danych to:</w:t>
      </w:r>
    </w:p>
    <w:p w14:paraId="09217C1F" w14:textId="77777777" w:rsidR="00545257" w:rsidRPr="003E4843" w:rsidRDefault="00545257" w:rsidP="00545257">
      <w:pPr>
        <w:numPr>
          <w:ilvl w:val="0"/>
          <w:numId w:val="35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art. 6 ust. 1 lit. c RODO. </w:t>
      </w:r>
    </w:p>
    <w:p w14:paraId="64A363D6" w14:textId="77777777" w:rsidR="00545257" w:rsidRPr="003E4843" w:rsidRDefault="00545257" w:rsidP="00545257">
      <w:pPr>
        <w:numPr>
          <w:ilvl w:val="0"/>
          <w:numId w:val="35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art. 4 ust. 5c pkt. 3 w związku z art. 4 ust. 5b pkt 1, 3 i 10 oraz art.33 ust. 5a ustawy z dnia 20 kwietnia                  2004 r. o promocji zatrudnienia i instytucjach rynku pracy (Dz. U.  z 2020r. poz. 1409, </w:t>
      </w:r>
      <w:proofErr w:type="spellStart"/>
      <w:r w:rsidRPr="003E4843">
        <w:rPr>
          <w:sz w:val="20"/>
          <w:szCs w:val="20"/>
          <w:lang w:eastAsia="zh-CN"/>
        </w:rPr>
        <w:t>t.j</w:t>
      </w:r>
      <w:proofErr w:type="spellEnd"/>
      <w:r w:rsidRPr="003E4843">
        <w:rPr>
          <w:sz w:val="20"/>
          <w:szCs w:val="20"/>
          <w:lang w:eastAsia="zh-CN"/>
        </w:rPr>
        <w:t>. z późn.zm.),</w:t>
      </w:r>
    </w:p>
    <w:p w14:paraId="6B39F9E2" w14:textId="77777777" w:rsidR="00545257" w:rsidRPr="003E4843" w:rsidRDefault="00545257" w:rsidP="00545257">
      <w:pPr>
        <w:numPr>
          <w:ilvl w:val="0"/>
          <w:numId w:val="35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§ 10 ust.3 rozporządzenia Ministra    Rodziny, Pracy i Polityki Społecznej z dnia 14 lipca 2017 roku </w:t>
      </w:r>
      <w:r w:rsidRPr="003E4843">
        <w:rPr>
          <w:sz w:val="20"/>
          <w:szCs w:val="20"/>
          <w:lang w:eastAsia="zh-CN"/>
        </w:rPr>
        <w:br/>
        <w:t xml:space="preserve">w sprawie dokonywania z Funduszu Pracy refundacji kosztów wyposażenia i doposażenia </w:t>
      </w:r>
      <w:r w:rsidRPr="003E4843">
        <w:rPr>
          <w:sz w:val="20"/>
          <w:szCs w:val="20"/>
          <w:lang w:eastAsia="zh-CN"/>
        </w:rPr>
        <w:lastRenderedPageBreak/>
        <w:t>stanowiska pracy oraz  przyznawania środków na podjęcie działalności gospodarczej (Dz. U. z 2017 r. poz. 1380),</w:t>
      </w:r>
    </w:p>
    <w:p w14:paraId="2A343795" w14:textId="77777777" w:rsidR="00545257" w:rsidRPr="001B6B08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odbiorcami moich danych osobowych mogą być podmioty uprawnione do uzyskania danych osobowych na podstawie przepisów oraz osoby, którym zleci się dochodzenia ewentualnych roszczeń w imieniu Urzędu wynikających z umowy o aktywizację osób bezrobotnych</w:t>
      </w:r>
    </w:p>
    <w:p w14:paraId="304518EF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w przypadku pozytywnego rozpatrzenia wniosku moje dane osobowe przechowywane będą zgodnie                        z instrukcją kancelaryjną przez okres 12 lat, </w:t>
      </w:r>
    </w:p>
    <w:p w14:paraId="65DA5F70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posiadam prawo do żądania od administratora dostępu do danych osobowych, prawo do ich sprostowania, prawo do przenoszenia danych,</w:t>
      </w:r>
      <w:r w:rsidRPr="003E4843">
        <w:rPr>
          <w:color w:val="FF0000"/>
          <w:sz w:val="20"/>
          <w:szCs w:val="20"/>
          <w:lang w:eastAsia="zh-CN"/>
        </w:rPr>
        <w:t> </w:t>
      </w:r>
      <w:r w:rsidRPr="003E4843">
        <w:rPr>
          <w:sz w:val="20"/>
          <w:szCs w:val="20"/>
          <w:lang w:eastAsia="zh-CN"/>
        </w:rPr>
        <w:tab/>
      </w:r>
    </w:p>
    <w:p w14:paraId="058C4AFF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posiadam prawo do usunięcia lub ograniczenia przetwarzania, prawo do wniesienia sprzeciwu wobec przetwarzania, gdy uważam, że narusza to przepisy prawa lub jest nieuzasadnione, </w:t>
      </w:r>
    </w:p>
    <w:p w14:paraId="7225BD0D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mam prawo wniesienia skargi do organu nadzorczego,</w:t>
      </w:r>
    </w:p>
    <w:p w14:paraId="2CD28034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podanie danych jest obligatoryjne; w przypadku nie podania danych, które wymagają przepisy prawa nie będzie możliwe zawarcie umowy na aktywizację zawodową osób bezrobotnych zgodnie z ustawą z dnia 20 kwietnia 2004 r. o promocji zatrudnienia i instytucjach rynku pracy (Dz. U.  z 2020r. poz. 1409, </w:t>
      </w:r>
      <w:proofErr w:type="spellStart"/>
      <w:r w:rsidRPr="003E4843">
        <w:rPr>
          <w:sz w:val="20"/>
          <w:szCs w:val="20"/>
          <w:lang w:eastAsia="zh-CN"/>
        </w:rPr>
        <w:t>t.j</w:t>
      </w:r>
      <w:proofErr w:type="spellEnd"/>
      <w:r w:rsidRPr="003E4843">
        <w:rPr>
          <w:sz w:val="20"/>
          <w:szCs w:val="20"/>
          <w:lang w:eastAsia="zh-CN"/>
        </w:rPr>
        <w:t>. z późn.zm.),</w:t>
      </w:r>
    </w:p>
    <w:p w14:paraId="228D14B2" w14:textId="77777777" w:rsidR="00545257" w:rsidRPr="003E4843" w:rsidRDefault="00545257" w:rsidP="00545257">
      <w:pPr>
        <w:numPr>
          <w:ilvl w:val="0"/>
          <w:numId w:val="33"/>
        </w:numPr>
        <w:suppressAutoHyphens/>
        <w:contextualSpacing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moje dane nie będą przetwarzane w sposób zautomatyzowany. </w:t>
      </w:r>
    </w:p>
    <w:p w14:paraId="195FC749" w14:textId="77777777" w:rsidR="00545257" w:rsidRPr="003E4843" w:rsidRDefault="00545257" w:rsidP="00545257">
      <w:pPr>
        <w:suppressAutoHyphens/>
        <w:ind w:left="720"/>
        <w:contextualSpacing/>
        <w:jc w:val="both"/>
        <w:rPr>
          <w:sz w:val="20"/>
          <w:szCs w:val="20"/>
          <w:lang w:eastAsia="zh-CN"/>
        </w:rPr>
      </w:pPr>
    </w:p>
    <w:p w14:paraId="0A6CEE1A" w14:textId="77777777" w:rsidR="00545257" w:rsidRPr="003E4843" w:rsidRDefault="00545257" w:rsidP="00545257">
      <w:pPr>
        <w:suppressAutoHyphens/>
        <w:jc w:val="both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W związku z powyższym :</w:t>
      </w:r>
    </w:p>
    <w:p w14:paraId="0FF6FFDD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I.   Oświadczam, że uzyskuję </w:t>
      </w:r>
      <w:r w:rsidRPr="003E4843">
        <w:rPr>
          <w:sz w:val="20"/>
          <w:szCs w:val="20"/>
          <w:u w:val="single"/>
          <w:lang w:eastAsia="zh-CN"/>
        </w:rPr>
        <w:t>miesięcznie</w:t>
      </w:r>
      <w:r w:rsidRPr="003E4843">
        <w:rPr>
          <w:sz w:val="20"/>
          <w:szCs w:val="20"/>
          <w:lang w:eastAsia="zh-CN"/>
        </w:rPr>
        <w:t xml:space="preserve"> dochód brutto z tytułu: </w:t>
      </w:r>
    </w:p>
    <w:p w14:paraId="11C27F6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1) zatrudnienia w ......….......….……………..…………….............................................................……………………… </w:t>
      </w:r>
    </w:p>
    <w:p w14:paraId="6D9E5C2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6F41ED73" w14:textId="77777777" w:rsidR="00545257" w:rsidRPr="003E4843" w:rsidRDefault="00545257" w:rsidP="00545257">
      <w:pPr>
        <w:suppressAutoHyphens/>
        <w:jc w:val="center"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>(pełna  nazwa  zakładu  pracy i  adres)</w:t>
      </w:r>
    </w:p>
    <w:p w14:paraId="4F3F584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od dnia............................................................. </w:t>
      </w:r>
    </w:p>
    <w:p w14:paraId="4C2A6D3D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umowa z w/w zawarta jest:   </w:t>
      </w:r>
      <w:r w:rsidRPr="003E4843">
        <w:rPr>
          <w:rFonts w:eastAsia="Wingdings"/>
          <w:b/>
          <w:sz w:val="20"/>
          <w:szCs w:val="20"/>
          <w:lang w:eastAsia="zh-CN"/>
        </w:rPr>
        <w:t></w:t>
      </w:r>
      <w:r w:rsidRPr="003E4843">
        <w:rPr>
          <w:sz w:val="20"/>
          <w:szCs w:val="20"/>
          <w:lang w:eastAsia="zh-CN"/>
        </w:rPr>
        <w:t xml:space="preserve"> na czas nieokreślony ,  </w:t>
      </w:r>
      <w:r w:rsidRPr="003E4843">
        <w:rPr>
          <w:rFonts w:eastAsia="Wingdings"/>
          <w:b/>
          <w:sz w:val="20"/>
          <w:szCs w:val="20"/>
          <w:lang w:eastAsia="zh-CN"/>
        </w:rPr>
        <w:t></w:t>
      </w:r>
      <w:r w:rsidRPr="003E4843">
        <w:rPr>
          <w:sz w:val="20"/>
          <w:szCs w:val="20"/>
          <w:lang w:eastAsia="zh-CN"/>
        </w:rPr>
        <w:t xml:space="preserve"> na czas określony do dnia  ............................</w:t>
      </w:r>
    </w:p>
    <w:p w14:paraId="12ADA803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u w:val="single"/>
          <w:lang w:eastAsia="zh-CN"/>
        </w:rPr>
        <w:t>miesięczne</w:t>
      </w:r>
      <w:r w:rsidRPr="003E4843">
        <w:rPr>
          <w:sz w:val="20"/>
          <w:szCs w:val="20"/>
          <w:lang w:eastAsia="zh-CN"/>
        </w:rPr>
        <w:t xml:space="preserve"> wynagrodzenie brutto w ostatnich 3 miesiącach przed dniem złożenia wniosku wynosi:</w:t>
      </w:r>
    </w:p>
    <w:p w14:paraId="2B132F51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miesiąc/rok ……................... kwota ...........................…………… zł słownie:.......................................................................................... </w:t>
      </w:r>
    </w:p>
    <w:p w14:paraId="1A0B010F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miesiąc/rok ……................... kwota ...........................…………… zł słownie:..........................................................................................</w:t>
      </w:r>
    </w:p>
    <w:p w14:paraId="33344CA1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miesiąc/rok ……................... kwota ...........................…………… zł słownie:..........................................................................................</w:t>
      </w:r>
    </w:p>
    <w:p w14:paraId="786C8E75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oświadczam, że :  </w:t>
      </w:r>
      <w:r w:rsidRPr="003E4843">
        <w:rPr>
          <w:b/>
          <w:sz w:val="20"/>
          <w:szCs w:val="20"/>
          <w:lang w:eastAsia="zh-CN"/>
        </w:rPr>
        <w:t>□</w:t>
      </w:r>
      <w:r w:rsidRPr="003E4843">
        <w:rPr>
          <w:sz w:val="20"/>
          <w:szCs w:val="20"/>
          <w:lang w:eastAsia="zh-CN"/>
        </w:rPr>
        <w:t xml:space="preserve">   znajduję  się w  okresie wypowiedzenia umowy o pracę</w:t>
      </w:r>
    </w:p>
    <w:p w14:paraId="77A213C3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                           </w:t>
      </w:r>
      <w:r w:rsidRPr="003E4843">
        <w:rPr>
          <w:b/>
          <w:sz w:val="20"/>
          <w:szCs w:val="20"/>
          <w:lang w:eastAsia="zh-CN"/>
        </w:rPr>
        <w:t>□</w:t>
      </w:r>
      <w:r w:rsidRPr="003E4843">
        <w:rPr>
          <w:sz w:val="20"/>
          <w:szCs w:val="20"/>
          <w:lang w:eastAsia="zh-CN"/>
        </w:rPr>
        <w:t xml:space="preserve">  nie  znajduję  się w  okresie wypowiedzenia umowy o pracę</w:t>
      </w:r>
    </w:p>
    <w:p w14:paraId="1FDD2A62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02AFC5E6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2)   pobierania renty/emerytury </w:t>
      </w:r>
      <w:r w:rsidRPr="003E4843">
        <w:rPr>
          <w:i/>
          <w:sz w:val="20"/>
          <w:szCs w:val="20"/>
          <w:lang w:eastAsia="zh-CN"/>
        </w:rPr>
        <w:t>(zaznaczyć właściwe)</w:t>
      </w:r>
    </w:p>
    <w:p w14:paraId="2C47C94B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oświadczam, że uzyskuję średnio </w:t>
      </w:r>
      <w:r w:rsidRPr="003E4843">
        <w:rPr>
          <w:sz w:val="20"/>
          <w:szCs w:val="20"/>
          <w:u w:val="single"/>
          <w:lang w:eastAsia="zh-CN"/>
        </w:rPr>
        <w:t>miesięcznie</w:t>
      </w:r>
      <w:r w:rsidRPr="003E4843">
        <w:rPr>
          <w:sz w:val="20"/>
          <w:szCs w:val="20"/>
          <w:lang w:eastAsia="zh-CN"/>
        </w:rPr>
        <w:t xml:space="preserve"> dochód brutto   w kwocie...........................................,  słownie: ..…...............................................................................................................................................</w:t>
      </w:r>
    </w:p>
    <w:p w14:paraId="590219B0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3)  prowadzenia działalności gospodarczej  </w:t>
      </w:r>
    </w:p>
    <w:p w14:paraId="40A064CE" w14:textId="77777777" w:rsidR="00545257" w:rsidRPr="003E4843" w:rsidRDefault="00545257" w:rsidP="00545257">
      <w:pPr>
        <w:suppressAutoHyphens/>
        <w:ind w:left="284" w:hanging="284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   oświadczam, że uzyskałem w ostatnich 3 latach poprzedzających rok, w którym poręczam roczny  dochód  w  wysokości: </w:t>
      </w:r>
    </w:p>
    <w:p w14:paraId="644813F1" w14:textId="77777777" w:rsidR="00545257" w:rsidRPr="003E4843" w:rsidRDefault="00545257" w:rsidP="00545257">
      <w:pPr>
        <w:suppressAutoHyphens/>
        <w:ind w:left="284" w:hanging="284"/>
        <w:rPr>
          <w:sz w:val="20"/>
          <w:szCs w:val="20"/>
          <w:lang w:eastAsia="zh-CN"/>
        </w:rPr>
      </w:pPr>
    </w:p>
    <w:p w14:paraId="3C31EDFA" w14:textId="77777777" w:rsidR="00545257" w:rsidRPr="003E4843" w:rsidRDefault="00545257" w:rsidP="00545257">
      <w:pPr>
        <w:suppressAutoHyphens/>
        <w:ind w:left="284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rok...................dochód....................................słownie........................................................................ rok...................dochód....................................słownie.........................................................................      rok...................dochód.....................................słownie........................................................................</w:t>
      </w:r>
    </w:p>
    <w:p w14:paraId="62835919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63FE06A5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forma prawna prowadzonej działalności gospodarczej ….........................................................................</w:t>
      </w:r>
    </w:p>
    <w:p w14:paraId="2351DDBB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16B41718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4)  inne źródła dochodu (należy wymienić inne źródła dochodu, np. umowa najmu, itp.)  ……...............................………w wysokości ……………................................miesięcznie</w:t>
      </w:r>
    </w:p>
    <w:p w14:paraId="15E6A420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4C332023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II.   Oświadczam, że wynagrodzenie / dochód:</w:t>
      </w:r>
    </w:p>
    <w:p w14:paraId="6064C79D" w14:textId="77777777" w:rsidR="00545257" w:rsidRPr="003E4843" w:rsidRDefault="00545257" w:rsidP="00545257">
      <w:pPr>
        <w:numPr>
          <w:ilvl w:val="0"/>
          <w:numId w:val="27"/>
        </w:numPr>
        <w:suppressAutoHyphens/>
        <w:spacing w:line="276" w:lineRule="auto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nie jest obciążone z tytułu wyroków sądowych lub innych tytułów / jest obciążone z tytułu * …………………………………………………..………………… (jeśli nie jest  należy wpisać: nie dotyczy) w wysokości ……………...............……... zł. miesięcznie;</w:t>
      </w:r>
    </w:p>
    <w:p w14:paraId="154AB744" w14:textId="77777777" w:rsidR="00545257" w:rsidRPr="003E4843" w:rsidRDefault="00545257" w:rsidP="00545257">
      <w:pPr>
        <w:numPr>
          <w:ilvl w:val="0"/>
          <w:numId w:val="27"/>
        </w:numPr>
        <w:suppressAutoHyphens/>
        <w:spacing w:line="276" w:lineRule="auto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nie posiadam*/posiadam następujące zobowiązania finansowe (np. spłata kredytów lub pożyczek; umów leasingowych; kredyty i pożyczki hipoteczne, przeterminowane zobowiązania cywilne i publiczne i inne zobowiązania) nazwa zobowiązania …………………….……….……………… wysokość spłaty ……………………..……zł. kwartalnie*/miesięcznie</w:t>
      </w:r>
    </w:p>
    <w:p w14:paraId="6E656E63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4448BF21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35D935DF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68F4808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73749079" w14:textId="77777777" w:rsidR="00545257" w:rsidRDefault="00545257" w:rsidP="00545257">
      <w:pPr>
        <w:suppressAutoHyphens/>
        <w:rPr>
          <w:sz w:val="20"/>
          <w:szCs w:val="20"/>
          <w:lang w:eastAsia="zh-CN"/>
        </w:rPr>
      </w:pPr>
    </w:p>
    <w:p w14:paraId="59D7697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37F5EFA5" w14:textId="77777777" w:rsidR="00545257" w:rsidRPr="003E4843" w:rsidRDefault="00545257" w:rsidP="00545257">
      <w:pPr>
        <w:suppressAutoHyphens/>
        <w:rPr>
          <w:sz w:val="20"/>
          <w:szCs w:val="20"/>
          <w:lang w:val="x-none" w:eastAsia="zh-CN"/>
        </w:rPr>
      </w:pPr>
      <w:r w:rsidRPr="003E4843">
        <w:rPr>
          <w:i/>
          <w:sz w:val="20"/>
          <w:szCs w:val="20"/>
          <w:lang w:eastAsia="zh-CN"/>
        </w:rPr>
        <w:t>Oświadczam, że zapoznałem(</w:t>
      </w:r>
      <w:proofErr w:type="spellStart"/>
      <w:r w:rsidRPr="003E4843">
        <w:rPr>
          <w:i/>
          <w:sz w:val="20"/>
          <w:szCs w:val="20"/>
          <w:lang w:eastAsia="zh-CN"/>
        </w:rPr>
        <w:t>am</w:t>
      </w:r>
      <w:proofErr w:type="spellEnd"/>
      <w:r w:rsidRPr="003E4843">
        <w:rPr>
          <w:i/>
          <w:sz w:val="20"/>
          <w:szCs w:val="20"/>
          <w:lang w:eastAsia="zh-CN"/>
        </w:rPr>
        <w:t xml:space="preserve">) się z treścią </w:t>
      </w:r>
      <w:r w:rsidRPr="003E4843">
        <w:rPr>
          <w:sz w:val="20"/>
          <w:szCs w:val="20"/>
          <w:lang w:eastAsia="zh-CN"/>
        </w:rPr>
        <w:t>art. 297 § 1 k. k. w brzmieniu:</w:t>
      </w:r>
    </w:p>
    <w:p w14:paraId="70F7589E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jc w:val="both"/>
        <w:rPr>
          <w:sz w:val="20"/>
          <w:szCs w:val="20"/>
          <w:lang w:val="x-none" w:eastAsia="zh-CN"/>
        </w:rPr>
      </w:pPr>
      <w:r w:rsidRPr="003E4843">
        <w:rPr>
          <w:sz w:val="20"/>
          <w:szCs w:val="20"/>
          <w:lang w:val="x-none" w:eastAsia="zh-CN"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14:paraId="5C0F90C5" w14:textId="77777777" w:rsidR="00545257" w:rsidRPr="003E4843" w:rsidRDefault="00545257" w:rsidP="00545257">
      <w:pPr>
        <w:keepNext/>
        <w:numPr>
          <w:ilvl w:val="4"/>
          <w:numId w:val="28"/>
        </w:numPr>
        <w:suppressAutoHyphens/>
        <w:jc w:val="both"/>
        <w:outlineLvl w:val="0"/>
        <w:rPr>
          <w:sz w:val="20"/>
          <w:szCs w:val="20"/>
          <w:lang w:val="x-none" w:eastAsia="zh-CN"/>
        </w:rPr>
      </w:pPr>
    </w:p>
    <w:p w14:paraId="5C31BAA5" w14:textId="77777777" w:rsidR="00545257" w:rsidRPr="003E4843" w:rsidRDefault="00545257" w:rsidP="00545257">
      <w:pPr>
        <w:keepNext/>
        <w:numPr>
          <w:ilvl w:val="4"/>
          <w:numId w:val="28"/>
        </w:numPr>
        <w:suppressAutoHyphens/>
        <w:jc w:val="both"/>
        <w:outlineLvl w:val="0"/>
        <w:rPr>
          <w:sz w:val="20"/>
          <w:szCs w:val="20"/>
          <w:lang w:val="x-none" w:eastAsia="zh-CN"/>
        </w:rPr>
      </w:pPr>
      <w:r w:rsidRPr="003E4843">
        <w:rPr>
          <w:sz w:val="20"/>
          <w:szCs w:val="20"/>
          <w:lang w:val="x-none" w:eastAsia="zh-CN"/>
        </w:rPr>
        <w:t>Świadomy odpowiedzialności karnej za złożenie fałszywego oświadczenia z art. 233 § 1 ustawy z dnia 06 czerwca 1997 roku - Kodeks karny w związku z art.75 § 2</w:t>
      </w:r>
      <w:r w:rsidRPr="003E4843">
        <w:rPr>
          <w:sz w:val="20"/>
          <w:szCs w:val="20"/>
          <w:lang w:eastAsia="zh-CN"/>
        </w:rPr>
        <w:t xml:space="preserve"> </w:t>
      </w:r>
      <w:r w:rsidRPr="003E4843">
        <w:rPr>
          <w:sz w:val="20"/>
          <w:szCs w:val="20"/>
          <w:lang w:val="x-none" w:eastAsia="zh-CN"/>
        </w:rPr>
        <w:t>Kodeksu postępowania administracyjnego</w:t>
      </w:r>
    </w:p>
    <w:p w14:paraId="7AD2270D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</w:p>
    <w:p w14:paraId="6B311921" w14:textId="77777777" w:rsidR="00545257" w:rsidRPr="003E4843" w:rsidRDefault="00545257" w:rsidP="00545257">
      <w:pPr>
        <w:numPr>
          <w:ilvl w:val="0"/>
          <w:numId w:val="28"/>
        </w:numPr>
        <w:suppressAutoHyphens/>
        <w:spacing w:line="276" w:lineRule="auto"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>Potwierdzam własnoręcznym podpisem prawdziwość informacji zawartych w oświadczeniu.</w:t>
      </w:r>
    </w:p>
    <w:p w14:paraId="559DE71F" w14:textId="77777777" w:rsidR="00545257" w:rsidRPr="003E4843" w:rsidRDefault="00545257" w:rsidP="00545257">
      <w:pPr>
        <w:spacing w:line="276" w:lineRule="auto"/>
        <w:rPr>
          <w:sz w:val="20"/>
          <w:szCs w:val="20"/>
          <w:lang w:eastAsia="zh-CN"/>
        </w:rPr>
      </w:pPr>
    </w:p>
    <w:p w14:paraId="25B86BE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2F103604" w14:textId="59B4078E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……..…………………......………. </w:t>
      </w:r>
      <w:r w:rsidRPr="003E4843">
        <w:rPr>
          <w:sz w:val="20"/>
          <w:szCs w:val="20"/>
          <w:lang w:eastAsia="zh-CN"/>
        </w:rPr>
        <w:tab/>
      </w:r>
      <w:r w:rsidRPr="003E4843">
        <w:rPr>
          <w:sz w:val="20"/>
          <w:szCs w:val="20"/>
          <w:lang w:eastAsia="zh-CN"/>
        </w:rPr>
        <w:tab/>
        <w:t xml:space="preserve">                                                  </w:t>
      </w:r>
      <w:r w:rsidRPr="003E4843">
        <w:rPr>
          <w:sz w:val="20"/>
          <w:szCs w:val="20"/>
          <w:lang w:eastAsia="zh-CN"/>
        </w:rPr>
        <w:tab/>
        <w:t xml:space="preserve">   </w:t>
      </w:r>
      <w:r w:rsidR="00F302AE">
        <w:rPr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Pr="003E4843">
        <w:rPr>
          <w:sz w:val="20"/>
          <w:szCs w:val="20"/>
          <w:lang w:eastAsia="zh-CN"/>
        </w:rPr>
        <w:t xml:space="preserve">  …………………………............…………</w:t>
      </w:r>
    </w:p>
    <w:p w14:paraId="1BF4FAAB" w14:textId="6D08A6FB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  <w:r w:rsidRPr="003E4843">
        <w:rPr>
          <w:i/>
          <w:sz w:val="20"/>
          <w:szCs w:val="20"/>
          <w:lang w:eastAsia="zh-CN"/>
        </w:rPr>
        <w:t xml:space="preserve">        (miejscowość i data)</w:t>
      </w:r>
      <w:r w:rsidRPr="003E4843">
        <w:rPr>
          <w:i/>
          <w:sz w:val="20"/>
          <w:szCs w:val="20"/>
          <w:lang w:eastAsia="zh-CN"/>
        </w:rPr>
        <w:tab/>
        <w:t xml:space="preserve">                                                                                   (czytelny podpis poręczyciela)</w:t>
      </w:r>
    </w:p>
    <w:p w14:paraId="204122FA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DE794C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8438CD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27E88A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B4CDD70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ED7CDB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7FB5F2F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17F8463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4069C8A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CB0140E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59FE2038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0526FAF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376511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D1188C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4B9986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F17A9C4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9D88697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2B0262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AB44AB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1A3DA59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5FC704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06B6B6B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2404C0BD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562D678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1BCAA232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47BD2185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3DBBBE7D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66878CB6" w14:textId="77777777" w:rsidR="00545257" w:rsidRPr="003E4843" w:rsidRDefault="00545257" w:rsidP="00545257">
      <w:pPr>
        <w:suppressAutoHyphens/>
        <w:rPr>
          <w:i/>
          <w:sz w:val="20"/>
          <w:szCs w:val="20"/>
          <w:lang w:eastAsia="zh-CN"/>
        </w:rPr>
      </w:pPr>
    </w:p>
    <w:p w14:paraId="792E1102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774F7355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bookmarkEnd w:id="5"/>
    <w:p w14:paraId="3E087C97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66A0784E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  <w:r w:rsidRPr="003E4843">
        <w:rPr>
          <w:sz w:val="20"/>
          <w:szCs w:val="20"/>
          <w:lang w:eastAsia="zh-CN"/>
        </w:rPr>
        <w:t xml:space="preserve">  </w:t>
      </w:r>
    </w:p>
    <w:bookmarkEnd w:id="2"/>
    <w:p w14:paraId="3534452B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314E4DA0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2404C626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bookmarkEnd w:id="3"/>
    <w:p w14:paraId="66325D2B" w14:textId="77777777" w:rsidR="00545257" w:rsidRDefault="00545257" w:rsidP="00545257">
      <w:pPr>
        <w:suppressAutoHyphens/>
        <w:rPr>
          <w:sz w:val="20"/>
          <w:szCs w:val="20"/>
          <w:lang w:eastAsia="zh-CN"/>
        </w:rPr>
      </w:pPr>
    </w:p>
    <w:p w14:paraId="352D31C2" w14:textId="77777777" w:rsidR="00545257" w:rsidRPr="003E4843" w:rsidRDefault="00545257" w:rsidP="00545257">
      <w:pPr>
        <w:suppressAutoHyphens/>
        <w:rPr>
          <w:sz w:val="20"/>
          <w:szCs w:val="20"/>
          <w:lang w:eastAsia="zh-CN"/>
        </w:rPr>
      </w:pPr>
    </w:p>
    <w:p w14:paraId="57673CEA" w14:textId="77777777" w:rsidR="007E66D1" w:rsidRPr="00621110" w:rsidRDefault="007E66D1" w:rsidP="00545257">
      <w:pPr>
        <w:spacing w:line="288" w:lineRule="auto"/>
        <w:jc w:val="right"/>
        <w:rPr>
          <w:b/>
        </w:rPr>
      </w:pPr>
    </w:p>
    <w:sectPr w:rsidR="007E66D1" w:rsidRPr="00621110" w:rsidSect="00252C34">
      <w:footnotePr>
        <w:numRestart w:val="eachPage"/>
      </w:footnotePr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03E3" w14:textId="77777777" w:rsidR="009C7004" w:rsidRDefault="009C7004" w:rsidP="00E77435">
      <w:r>
        <w:separator/>
      </w:r>
    </w:p>
  </w:endnote>
  <w:endnote w:type="continuationSeparator" w:id="0">
    <w:p w14:paraId="1C39F809" w14:textId="77777777" w:rsidR="009C7004" w:rsidRDefault="009C7004" w:rsidP="00E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E902" w14:textId="77777777" w:rsidR="009C7004" w:rsidRDefault="009C7004" w:rsidP="00E77435">
      <w:r>
        <w:separator/>
      </w:r>
    </w:p>
  </w:footnote>
  <w:footnote w:type="continuationSeparator" w:id="0">
    <w:p w14:paraId="636E1BA4" w14:textId="77777777" w:rsidR="009C7004" w:rsidRDefault="009C7004" w:rsidP="00E77435">
      <w:r>
        <w:continuationSeparator/>
      </w:r>
    </w:p>
  </w:footnote>
  <w:footnote w:id="1">
    <w:p w14:paraId="1E8C62C8" w14:textId="77777777" w:rsidR="00DF2821" w:rsidRPr="00F61846" w:rsidRDefault="00DF2821" w:rsidP="00DF2821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1846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F61846">
        <w:rPr>
          <w:rFonts w:asciiTheme="minorHAnsi" w:hAnsiTheme="minorHAnsi" w:cstheme="minorHAnsi"/>
          <w:i/>
          <w:sz w:val="18"/>
          <w:szCs w:val="18"/>
        </w:rPr>
        <w:t xml:space="preserve"> Wnioskodawca, który nigdy nie prowadził działalności lub w związku z prowadzoną wcześniej działalnością nie uzyskał   </w:t>
      </w:r>
    </w:p>
    <w:p w14:paraId="0AB6642F" w14:textId="77777777" w:rsidR="00DF2821" w:rsidRPr="00F61846" w:rsidRDefault="00DF2821" w:rsidP="00DF2821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1846">
        <w:rPr>
          <w:rFonts w:asciiTheme="minorHAnsi" w:hAnsiTheme="minorHAnsi" w:cstheme="minorHAnsi"/>
          <w:i/>
          <w:sz w:val="18"/>
          <w:szCs w:val="18"/>
        </w:rPr>
        <w:t xml:space="preserve">   żadnej pomocy albo nie ubiegał się o pomoc w odniesieniu do tych samych kosztów, wypełnia: część A (pkt 1-8), C, D    </w:t>
      </w:r>
    </w:p>
    <w:p w14:paraId="122E042B" w14:textId="77777777" w:rsidR="00DF2821" w:rsidRDefault="00DF2821" w:rsidP="00DF2821">
      <w:pPr>
        <w:spacing w:line="288" w:lineRule="auto"/>
        <w:jc w:val="both"/>
      </w:pPr>
      <w:r w:rsidRPr="00F61846">
        <w:rPr>
          <w:rFonts w:asciiTheme="minorHAnsi" w:hAnsiTheme="minorHAnsi" w:cstheme="minorHAnsi"/>
          <w:i/>
          <w:sz w:val="18"/>
          <w:szCs w:val="18"/>
        </w:rPr>
        <w:t xml:space="preserve">   (bez tabeli i pkt 1-8) oraz część E Formularza.</w:t>
      </w:r>
    </w:p>
  </w:footnote>
  <w:footnote w:id="2">
    <w:p w14:paraId="0A6295BB" w14:textId="7A6334D6" w:rsidR="00E77435" w:rsidRDefault="00E77435" w:rsidP="00766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Wingdings" w:hAnsi="Calibri" w:cs="Calibri"/>
        <w:sz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14F0BCE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11"/>
    <w:multiLevelType w:val="singleLevel"/>
    <w:tmpl w:val="FD3C915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76B4DAB"/>
    <w:multiLevelType w:val="singleLevel"/>
    <w:tmpl w:val="ECE2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3"/>
        <w:szCs w:val="28"/>
      </w:rPr>
    </w:lvl>
  </w:abstractNum>
  <w:abstractNum w:abstractNumId="6" w15:restartNumberingAfterBreak="0">
    <w:nsid w:val="0CCC1E45"/>
    <w:multiLevelType w:val="hybridMultilevel"/>
    <w:tmpl w:val="D630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7D35"/>
    <w:multiLevelType w:val="hybridMultilevel"/>
    <w:tmpl w:val="8356F774"/>
    <w:lvl w:ilvl="0" w:tplc="1486B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28FE"/>
    <w:multiLevelType w:val="hybridMultilevel"/>
    <w:tmpl w:val="B0E00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2365E72"/>
    <w:multiLevelType w:val="hybridMultilevel"/>
    <w:tmpl w:val="30DE34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26F67B9"/>
    <w:multiLevelType w:val="hybridMultilevel"/>
    <w:tmpl w:val="33F0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F61F8"/>
    <w:multiLevelType w:val="hybridMultilevel"/>
    <w:tmpl w:val="A1E44200"/>
    <w:lvl w:ilvl="0" w:tplc="5CD866C6">
      <w:start w:val="1"/>
      <w:numFmt w:val="decimal"/>
      <w:lvlText w:val="%1."/>
      <w:lvlJc w:val="left"/>
      <w:pPr>
        <w:ind w:left="862" w:hanging="360"/>
      </w:pPr>
      <w:rPr>
        <w:rFonts w:asciiTheme="minorHAnsi" w:eastAsia="Verdan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D615FA"/>
    <w:multiLevelType w:val="hybridMultilevel"/>
    <w:tmpl w:val="87E4A170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F53451BE">
      <w:start w:val="1"/>
      <w:numFmt w:val="decimal"/>
      <w:lvlText w:val="%2."/>
      <w:lvlJc w:val="left"/>
      <w:pPr>
        <w:ind w:left="1712" w:hanging="43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D7E65"/>
    <w:multiLevelType w:val="hybridMultilevel"/>
    <w:tmpl w:val="B80A04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1059B0"/>
    <w:multiLevelType w:val="hybridMultilevel"/>
    <w:tmpl w:val="C29A12FA"/>
    <w:lvl w:ilvl="0" w:tplc="65B2F3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36407BD9"/>
    <w:multiLevelType w:val="hybridMultilevel"/>
    <w:tmpl w:val="EC30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2273"/>
    <w:multiLevelType w:val="hybridMultilevel"/>
    <w:tmpl w:val="601CAD12"/>
    <w:lvl w:ilvl="0" w:tplc="65B2F3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0083B43"/>
    <w:multiLevelType w:val="hybridMultilevel"/>
    <w:tmpl w:val="7CE0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73CC3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BBF"/>
    <w:multiLevelType w:val="hybridMultilevel"/>
    <w:tmpl w:val="987A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02B51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A3C8E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4B07C6"/>
    <w:multiLevelType w:val="hybridMultilevel"/>
    <w:tmpl w:val="C7DCFDD0"/>
    <w:lvl w:ilvl="0" w:tplc="963CF7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1754E"/>
    <w:multiLevelType w:val="hybridMultilevel"/>
    <w:tmpl w:val="E312B746"/>
    <w:lvl w:ilvl="0" w:tplc="7D06E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B6422"/>
    <w:multiLevelType w:val="hybridMultilevel"/>
    <w:tmpl w:val="95E4B8A0"/>
    <w:lvl w:ilvl="0" w:tplc="0F2694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17AF"/>
    <w:multiLevelType w:val="hybridMultilevel"/>
    <w:tmpl w:val="51582112"/>
    <w:lvl w:ilvl="0" w:tplc="0CCC4B0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2312EDC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671260"/>
    <w:multiLevelType w:val="hybridMultilevel"/>
    <w:tmpl w:val="22DCC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7349A"/>
    <w:multiLevelType w:val="hybridMultilevel"/>
    <w:tmpl w:val="D900517A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33601"/>
    <w:multiLevelType w:val="hybridMultilevel"/>
    <w:tmpl w:val="97CA93E2"/>
    <w:lvl w:ilvl="0" w:tplc="AC0618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D7818"/>
    <w:multiLevelType w:val="hybridMultilevel"/>
    <w:tmpl w:val="92124FE8"/>
    <w:lvl w:ilvl="0" w:tplc="21EEF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64F"/>
    <w:multiLevelType w:val="hybridMultilevel"/>
    <w:tmpl w:val="5132724E"/>
    <w:lvl w:ilvl="0" w:tplc="7E74B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296624"/>
    <w:multiLevelType w:val="hybridMultilevel"/>
    <w:tmpl w:val="6F3CBC1E"/>
    <w:lvl w:ilvl="0" w:tplc="CD469C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80E1C"/>
    <w:multiLevelType w:val="hybridMultilevel"/>
    <w:tmpl w:val="37EA7D22"/>
    <w:lvl w:ilvl="0" w:tplc="0B2600A4">
      <w:start w:val="1"/>
      <w:numFmt w:val="decimal"/>
      <w:lvlText w:val="%1."/>
      <w:lvlJc w:val="left"/>
      <w:pPr>
        <w:tabs>
          <w:tab w:val="num" w:pos="900"/>
        </w:tabs>
        <w:ind w:left="900" w:hanging="5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78F05CB"/>
    <w:multiLevelType w:val="hybridMultilevel"/>
    <w:tmpl w:val="8BF82094"/>
    <w:lvl w:ilvl="0" w:tplc="D0B08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B665C2"/>
    <w:multiLevelType w:val="hybridMultilevel"/>
    <w:tmpl w:val="F7A29702"/>
    <w:lvl w:ilvl="0" w:tplc="E1FC2D22">
      <w:numFmt w:val="bullet"/>
      <w:lvlText w:val=""/>
      <w:lvlJc w:val="left"/>
      <w:pPr>
        <w:ind w:left="7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4"/>
  </w:num>
  <w:num w:numId="10">
    <w:abstractNumId w:val="7"/>
  </w:num>
  <w:num w:numId="11">
    <w:abstractNumId w:val="24"/>
  </w:num>
  <w:num w:numId="12">
    <w:abstractNumId w:val="30"/>
  </w:num>
  <w:num w:numId="13">
    <w:abstractNumId w:val="16"/>
  </w:num>
  <w:num w:numId="14">
    <w:abstractNumId w:val="27"/>
  </w:num>
  <w:num w:numId="15">
    <w:abstractNumId w:val="12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13"/>
  </w:num>
  <w:num w:numId="21">
    <w:abstractNumId w:val="26"/>
  </w:num>
  <w:num w:numId="22">
    <w:abstractNumId w:val="8"/>
  </w:num>
  <w:num w:numId="23">
    <w:abstractNumId w:val="5"/>
  </w:num>
  <w:num w:numId="24">
    <w:abstractNumId w:val="2"/>
  </w:num>
  <w:num w:numId="25">
    <w:abstractNumId w:val="3"/>
  </w:num>
  <w:num w:numId="26">
    <w:abstractNumId w:val="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74"/>
    <w:rsid w:val="00012521"/>
    <w:rsid w:val="00021ACD"/>
    <w:rsid w:val="00044CE9"/>
    <w:rsid w:val="001518C0"/>
    <w:rsid w:val="001700E8"/>
    <w:rsid w:val="001C2A9F"/>
    <w:rsid w:val="00252C34"/>
    <w:rsid w:val="00297D17"/>
    <w:rsid w:val="002A4178"/>
    <w:rsid w:val="002E09FD"/>
    <w:rsid w:val="00310D1B"/>
    <w:rsid w:val="00333FF4"/>
    <w:rsid w:val="0035163F"/>
    <w:rsid w:val="003653DD"/>
    <w:rsid w:val="00431262"/>
    <w:rsid w:val="004564C6"/>
    <w:rsid w:val="004648DF"/>
    <w:rsid w:val="004A5D50"/>
    <w:rsid w:val="00545257"/>
    <w:rsid w:val="0058085F"/>
    <w:rsid w:val="005F2313"/>
    <w:rsid w:val="00605A74"/>
    <w:rsid w:val="00621110"/>
    <w:rsid w:val="00621944"/>
    <w:rsid w:val="006A748A"/>
    <w:rsid w:val="006F31D1"/>
    <w:rsid w:val="007019D6"/>
    <w:rsid w:val="00721A70"/>
    <w:rsid w:val="00766D37"/>
    <w:rsid w:val="0078458D"/>
    <w:rsid w:val="007E66D1"/>
    <w:rsid w:val="00857A0E"/>
    <w:rsid w:val="008A6203"/>
    <w:rsid w:val="0092694D"/>
    <w:rsid w:val="009A6D19"/>
    <w:rsid w:val="009C7004"/>
    <w:rsid w:val="00B77F72"/>
    <w:rsid w:val="00BE617C"/>
    <w:rsid w:val="00C05F5F"/>
    <w:rsid w:val="00C21E6A"/>
    <w:rsid w:val="00C32A34"/>
    <w:rsid w:val="00C51880"/>
    <w:rsid w:val="00CC57DD"/>
    <w:rsid w:val="00CF4835"/>
    <w:rsid w:val="00D82AEF"/>
    <w:rsid w:val="00D973B1"/>
    <w:rsid w:val="00DE147B"/>
    <w:rsid w:val="00DF2821"/>
    <w:rsid w:val="00E0621B"/>
    <w:rsid w:val="00E77435"/>
    <w:rsid w:val="00EE190A"/>
    <w:rsid w:val="00F302AE"/>
    <w:rsid w:val="00F61846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A7F7"/>
  <w15:chartTrackingRefBased/>
  <w15:docId w15:val="{3EA5E5C8-B83D-4E28-9D1D-E0E5394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9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1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435"/>
    <w:rPr>
      <w:vertAlign w:val="superscript"/>
    </w:rPr>
  </w:style>
  <w:style w:type="table" w:styleId="Tabela-Siatka">
    <w:name w:val="Table Grid"/>
    <w:basedOn w:val="Standardowy"/>
    <w:uiPriority w:val="39"/>
    <w:rsid w:val="00E0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AD8A-CD51-4E4E-898F-1E2CEFB9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4096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Jaźwińska</dc:creator>
  <cp:keywords/>
  <dc:description/>
  <cp:lastModifiedBy>Justyna Zdrenka</cp:lastModifiedBy>
  <cp:revision>15</cp:revision>
  <cp:lastPrinted>2021-05-18T10:04:00Z</cp:lastPrinted>
  <dcterms:created xsi:type="dcterms:W3CDTF">2021-04-28T12:43:00Z</dcterms:created>
  <dcterms:modified xsi:type="dcterms:W3CDTF">2021-05-20T08:39:00Z</dcterms:modified>
</cp:coreProperties>
</file>